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64" w:rsidRDefault="00DC4AF2">
      <w:pPr>
        <w:rPr>
          <w:rFonts w:ascii="Arial Narrow" w:hAnsi="Arial Narrow"/>
          <w:sz w:val="96"/>
          <w:szCs w:val="96"/>
        </w:rPr>
      </w:pPr>
      <w:r>
        <w:rPr>
          <w:rFonts w:ascii="Arial Narrow" w:hAnsi="Arial Narrow"/>
          <w:sz w:val="96"/>
          <w:szCs w:val="96"/>
        </w:rPr>
        <w:t>Ontmoetingskerkbrief</w:t>
      </w:r>
    </w:p>
    <w:p w:rsidR="00834D64" w:rsidRDefault="00DC4AF2">
      <w:r>
        <w:rPr>
          <w:rFonts w:ascii="Arial Narrow" w:hAnsi="Arial Narrow"/>
          <w:noProof/>
          <w:sz w:val="90"/>
          <w:szCs w:val="90"/>
        </w:rPr>
        <w:drawing>
          <wp:anchor distT="0" distB="0" distL="114300" distR="114300" simplePos="0" relativeHeight="251657728" behindDoc="0" locked="0" layoutInCell="1" allowOverlap="1">
            <wp:simplePos x="0" y="0"/>
            <wp:positionH relativeFrom="column">
              <wp:posOffset>4617720</wp:posOffset>
            </wp:positionH>
            <wp:positionV relativeFrom="paragraph">
              <wp:posOffset>12701</wp:posOffset>
            </wp:positionV>
            <wp:extent cx="1651004" cy="1600200"/>
            <wp:effectExtent l="0" t="0" r="6346" b="0"/>
            <wp:wrapTight wrapText="bothSides">
              <wp:wrapPolygon edited="0">
                <wp:start x="0" y="0"/>
                <wp:lineTo x="0" y="21343"/>
                <wp:lineTo x="21434" y="21343"/>
                <wp:lineTo x="21434"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51004" cy="1600200"/>
                    </a:xfrm>
                    <a:prstGeom prst="rect">
                      <a:avLst/>
                    </a:prstGeom>
                    <a:noFill/>
                    <a:ln>
                      <a:noFill/>
                      <a:prstDash/>
                    </a:ln>
                  </pic:spPr>
                </pic:pic>
              </a:graphicData>
            </a:graphic>
          </wp:anchor>
        </w:drawing>
      </w:r>
    </w:p>
    <w:p w:rsidR="00834D64" w:rsidRDefault="00834D64">
      <w:pPr>
        <w:rPr>
          <w:rFonts w:ascii="Arial Narrow" w:hAnsi="Arial Narrow"/>
          <w:sz w:val="22"/>
          <w:szCs w:val="22"/>
        </w:rPr>
      </w:pPr>
    </w:p>
    <w:p w:rsidR="00834D64" w:rsidRDefault="00DC4AF2">
      <w:pPr>
        <w:jc w:val="center"/>
        <w:rPr>
          <w:rFonts w:ascii="Arial Narrow" w:hAnsi="Arial Narrow"/>
          <w:sz w:val="28"/>
          <w:szCs w:val="28"/>
        </w:rPr>
      </w:pPr>
      <w:r>
        <w:rPr>
          <w:rFonts w:ascii="Arial Narrow" w:hAnsi="Arial Narrow"/>
          <w:sz w:val="28"/>
          <w:szCs w:val="28"/>
        </w:rPr>
        <w:t xml:space="preserve">van de Protestantse gemeente te </w:t>
      </w:r>
      <w:proofErr w:type="spellStart"/>
      <w:r>
        <w:rPr>
          <w:rFonts w:ascii="Arial Narrow" w:hAnsi="Arial Narrow"/>
          <w:sz w:val="28"/>
          <w:szCs w:val="28"/>
        </w:rPr>
        <w:t>Nieuwveen</w:t>
      </w:r>
      <w:proofErr w:type="spellEnd"/>
    </w:p>
    <w:p w:rsidR="00834D64" w:rsidRDefault="00DC4AF2">
      <w:pPr>
        <w:jc w:val="center"/>
        <w:rPr>
          <w:rFonts w:ascii="Arial Narrow" w:hAnsi="Arial Narrow"/>
          <w:sz w:val="28"/>
          <w:szCs w:val="28"/>
        </w:rPr>
      </w:pPr>
      <w:r>
        <w:rPr>
          <w:rFonts w:ascii="Arial Narrow" w:hAnsi="Arial Narrow"/>
          <w:sz w:val="28"/>
          <w:szCs w:val="28"/>
        </w:rPr>
        <w:t>5’ jaargang nr. 47: zondag 1 maart 2015</w:t>
      </w:r>
    </w:p>
    <w:p w:rsidR="00834D64" w:rsidRDefault="00DC4AF2">
      <w:pPr>
        <w:jc w:val="center"/>
        <w:rPr>
          <w:rFonts w:ascii="Arial Narrow" w:hAnsi="Arial Narrow"/>
          <w:sz w:val="28"/>
          <w:szCs w:val="28"/>
        </w:rPr>
      </w:pPr>
      <w:r>
        <w:rPr>
          <w:rFonts w:ascii="Arial Narrow" w:hAnsi="Arial Narrow"/>
          <w:sz w:val="28"/>
          <w:szCs w:val="28"/>
        </w:rPr>
        <w:t>kopij volgende brief: uiterlijk 1 april 2015</w:t>
      </w:r>
    </w:p>
    <w:p w:rsidR="00834D64" w:rsidRDefault="00DC4AF2">
      <w:pPr>
        <w:jc w:val="center"/>
      </w:pPr>
      <w:r>
        <w:rPr>
          <w:rFonts w:ascii="Arial Narrow" w:hAnsi="Arial Narrow"/>
          <w:sz w:val="28"/>
          <w:szCs w:val="28"/>
        </w:rPr>
        <w:t xml:space="preserve">redactie: </w:t>
      </w:r>
      <w:hyperlink r:id="rId8" w:history="1">
        <w:r>
          <w:rPr>
            <w:rStyle w:val="Hyperlink"/>
            <w:rFonts w:ascii="Arial Narrow" w:hAnsi="Arial Narrow"/>
            <w:sz w:val="28"/>
            <w:szCs w:val="28"/>
          </w:rPr>
          <w:t>j.vervark@ziggo.nl</w:t>
        </w:r>
      </w:hyperlink>
    </w:p>
    <w:p w:rsidR="00834D64" w:rsidRDefault="00834D64">
      <w:pPr>
        <w:pBdr>
          <w:bottom w:val="single" w:sz="6" w:space="1" w:color="000000"/>
        </w:pBdr>
        <w:jc w:val="center"/>
        <w:rPr>
          <w:rFonts w:ascii="Arial Narrow" w:hAnsi="Arial Narrow"/>
          <w:sz w:val="28"/>
          <w:szCs w:val="28"/>
        </w:rPr>
      </w:pPr>
    </w:p>
    <w:p w:rsidR="00834D64" w:rsidRDefault="00834D64">
      <w:pPr>
        <w:ind w:left="360" w:hanging="360"/>
        <w:rPr>
          <w:rFonts w:ascii="Arial Narrow" w:hAnsi="Arial Narrow"/>
          <w:sz w:val="22"/>
          <w:szCs w:val="22"/>
        </w:rPr>
      </w:pPr>
    </w:p>
    <w:p w:rsidR="00834D64" w:rsidRDefault="00834D64">
      <w:pPr>
        <w:ind w:left="360" w:hanging="360"/>
        <w:rPr>
          <w:rFonts w:ascii="Arial Narrow" w:hAnsi="Arial Narrow"/>
          <w:sz w:val="22"/>
          <w:szCs w:val="22"/>
        </w:rPr>
      </w:pPr>
    </w:p>
    <w:tbl>
      <w:tblPr>
        <w:tblW w:w="9273" w:type="dxa"/>
        <w:tblInd w:w="355" w:type="dxa"/>
        <w:tblCellMar>
          <w:left w:w="10" w:type="dxa"/>
          <w:right w:w="10" w:type="dxa"/>
        </w:tblCellMar>
        <w:tblLook w:val="0000" w:firstRow="0" w:lastRow="0" w:firstColumn="0" w:lastColumn="0" w:noHBand="0" w:noVBand="0"/>
      </w:tblPr>
      <w:tblGrid>
        <w:gridCol w:w="1947"/>
        <w:gridCol w:w="1930"/>
        <w:gridCol w:w="2633"/>
        <w:gridCol w:w="2763"/>
      </w:tblGrid>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Datum</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Predikant</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Bijzonderheden</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Collectes</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1 maart 2015      9:30</w:t>
            </w:r>
          </w:p>
          <w:p w:rsidR="00834D64" w:rsidRDefault="00834D64">
            <w:pPr>
              <w:rPr>
                <w:rFonts w:ascii="Arial Narrow" w:hAnsi="Arial Narrow" w:cs="Arial Narrow"/>
                <w:sz w:val="22"/>
                <w:szCs w:val="22"/>
              </w:rPr>
            </w:pPr>
          </w:p>
          <w:p w:rsidR="00834D64" w:rsidRDefault="00DC4AF2">
            <w:pPr>
              <w:rPr>
                <w:rFonts w:ascii="Arial Narrow" w:hAnsi="Arial Narrow" w:cs="Arial Narrow"/>
                <w:sz w:val="22"/>
                <w:szCs w:val="22"/>
              </w:rPr>
            </w:pPr>
            <w:r>
              <w:rPr>
                <w:rFonts w:ascii="Arial Narrow" w:hAnsi="Arial Narrow" w:cs="Arial Narrow"/>
                <w:sz w:val="22"/>
                <w:szCs w:val="22"/>
              </w:rPr>
              <w:t xml:space="preserve">         </w:t>
            </w:r>
          </w:p>
          <w:p w:rsidR="00834D64" w:rsidRDefault="00DC4AF2">
            <w:pPr>
              <w:rPr>
                <w:rFonts w:ascii="Arial Narrow" w:hAnsi="Arial Narrow" w:cs="Arial Narrow"/>
                <w:sz w:val="22"/>
                <w:szCs w:val="22"/>
              </w:rPr>
            </w:pPr>
            <w:r>
              <w:rPr>
                <w:rFonts w:ascii="Arial Narrow" w:hAnsi="Arial Narrow" w:cs="Arial Narrow"/>
                <w:sz w:val="22"/>
                <w:szCs w:val="22"/>
              </w:rPr>
              <w:t xml:space="preserve">                         </w:t>
            </w:r>
          </w:p>
          <w:p w:rsidR="00834D64" w:rsidRDefault="00DC4AF2">
            <w:pPr>
              <w:rPr>
                <w:rFonts w:ascii="Arial Narrow" w:hAnsi="Arial Narrow" w:cs="Arial Narrow"/>
                <w:sz w:val="22"/>
                <w:szCs w:val="22"/>
              </w:rPr>
            </w:pPr>
            <w:r>
              <w:rPr>
                <w:rFonts w:ascii="Arial Narrow" w:hAnsi="Arial Narrow" w:cs="Arial Narrow"/>
                <w:sz w:val="22"/>
                <w:szCs w:val="22"/>
              </w:rPr>
              <w:t xml:space="preserve">                        18:30</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Ds. P. Wilschut</w:t>
            </w:r>
          </w:p>
          <w:p w:rsidR="00834D64" w:rsidRDefault="00DC4AF2">
            <w:pPr>
              <w:rPr>
                <w:rFonts w:ascii="Arial Narrow" w:hAnsi="Arial Narrow" w:cs="Arial Narrow"/>
                <w:sz w:val="22"/>
                <w:szCs w:val="22"/>
              </w:rPr>
            </w:pPr>
            <w:r>
              <w:rPr>
                <w:rFonts w:ascii="Arial Narrow" w:hAnsi="Arial Narrow" w:cs="Arial Narrow"/>
                <w:sz w:val="22"/>
                <w:szCs w:val="22"/>
              </w:rPr>
              <w:t xml:space="preserve">Alphen a/d Rijn </w:t>
            </w:r>
          </w:p>
          <w:p w:rsidR="00834D64" w:rsidRDefault="00834D64">
            <w:pPr>
              <w:rPr>
                <w:rFonts w:ascii="Arial Narrow" w:hAnsi="Arial Narrow" w:cs="Arial Narrow"/>
                <w:sz w:val="22"/>
                <w:szCs w:val="22"/>
              </w:rPr>
            </w:pPr>
          </w:p>
          <w:p w:rsidR="00834D64" w:rsidRDefault="00834D64">
            <w:pPr>
              <w:rPr>
                <w:rFonts w:ascii="Arial Narrow" w:hAnsi="Arial Narrow" w:cs="Arial Narrow"/>
                <w:sz w:val="22"/>
                <w:szCs w:val="22"/>
              </w:rPr>
            </w:pPr>
          </w:p>
          <w:p w:rsidR="00834D64" w:rsidRDefault="00DC4AF2">
            <w:pPr>
              <w:rPr>
                <w:rFonts w:ascii="Arial Narrow" w:hAnsi="Arial Narrow" w:cs="Arial Narrow"/>
                <w:sz w:val="22"/>
                <w:szCs w:val="22"/>
              </w:rPr>
            </w:pPr>
            <w:r>
              <w:rPr>
                <w:rFonts w:ascii="Arial Narrow" w:hAnsi="Arial Narrow" w:cs="Arial Narrow"/>
                <w:sz w:val="22"/>
                <w:szCs w:val="22"/>
              </w:rPr>
              <w:t xml:space="preserve">Sing-in o.l.v. </w:t>
            </w:r>
          </w:p>
          <w:p w:rsidR="00834D64" w:rsidRDefault="00DC4AF2">
            <w:pPr>
              <w:rPr>
                <w:rFonts w:ascii="Arial Narrow" w:hAnsi="Arial Narrow" w:cs="Arial Narrow"/>
                <w:sz w:val="22"/>
                <w:szCs w:val="22"/>
              </w:rPr>
            </w:pPr>
            <w:r>
              <w:rPr>
                <w:rFonts w:ascii="Arial Narrow" w:hAnsi="Arial Narrow" w:cs="Arial Narrow"/>
                <w:sz w:val="22"/>
                <w:szCs w:val="22"/>
              </w:rPr>
              <w:t>Anke Bos</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2’ zondag 40-dagen-tijd</w:t>
            </w:r>
          </w:p>
          <w:p w:rsidR="00834D64" w:rsidRDefault="00DC4AF2">
            <w:pPr>
              <w:rPr>
                <w:rFonts w:ascii="Arial Narrow" w:hAnsi="Arial Narrow" w:cs="Arial Narrow"/>
                <w:sz w:val="22"/>
                <w:szCs w:val="22"/>
              </w:rPr>
            </w:pPr>
            <w:r>
              <w:rPr>
                <w:rFonts w:ascii="Arial Narrow" w:hAnsi="Arial Narrow" w:cs="Arial Narrow"/>
                <w:sz w:val="22"/>
                <w:szCs w:val="22"/>
              </w:rPr>
              <w:t>Koffiedrinken na afloop dienst</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1. Kerk Actie (Bijbelgenootschap Golfstaten)</w:t>
            </w:r>
          </w:p>
          <w:p w:rsidR="00834D64" w:rsidRDefault="00DC4AF2">
            <w:pPr>
              <w:rPr>
                <w:rFonts w:ascii="Arial Narrow" w:hAnsi="Arial Narrow" w:cs="Arial Narrow"/>
                <w:sz w:val="22"/>
                <w:szCs w:val="22"/>
              </w:rPr>
            </w:pPr>
            <w:r>
              <w:rPr>
                <w:rFonts w:ascii="Arial Narrow" w:hAnsi="Arial Narrow" w:cs="Arial Narrow"/>
                <w:sz w:val="22"/>
                <w:szCs w:val="22"/>
              </w:rPr>
              <w:t>2. predikantsplaats</w:t>
            </w:r>
          </w:p>
          <w:p w:rsidR="00834D64" w:rsidRDefault="00DC4AF2">
            <w:pPr>
              <w:rPr>
                <w:rFonts w:ascii="Arial Narrow" w:hAnsi="Arial Narrow" w:cs="Arial Narrow"/>
                <w:sz w:val="22"/>
                <w:szCs w:val="22"/>
              </w:rPr>
            </w:pPr>
            <w:r>
              <w:rPr>
                <w:rFonts w:ascii="Arial Narrow" w:hAnsi="Arial Narrow" w:cs="Arial Narrow"/>
                <w:sz w:val="22"/>
                <w:szCs w:val="22"/>
              </w:rPr>
              <w:t>3. restauratiefonds</w:t>
            </w:r>
          </w:p>
          <w:p w:rsidR="00834D64" w:rsidRDefault="00834D64">
            <w:pPr>
              <w:rPr>
                <w:rFonts w:ascii="Arial Narrow" w:hAnsi="Arial Narrow" w:cs="Arial Narrow"/>
                <w:sz w:val="22"/>
                <w:szCs w:val="22"/>
              </w:rPr>
            </w:pPr>
          </w:p>
          <w:p w:rsidR="00834D64" w:rsidRDefault="00DC4AF2">
            <w:pPr>
              <w:rPr>
                <w:rFonts w:ascii="Arial Narrow" w:hAnsi="Arial Narrow" w:cs="Arial Narrow"/>
                <w:sz w:val="22"/>
                <w:szCs w:val="22"/>
              </w:rPr>
            </w:pPr>
            <w:r>
              <w:rPr>
                <w:rFonts w:ascii="Arial Narrow" w:hAnsi="Arial Narrow" w:cs="Arial Narrow"/>
                <w:sz w:val="22"/>
                <w:szCs w:val="22"/>
              </w:rPr>
              <w:t>alg. kerkelijk werk</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8 maart 2015      9:30</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Mevr. C. Romeijn</w:t>
            </w:r>
          </w:p>
          <w:p w:rsidR="00834D64" w:rsidRDefault="00DC4AF2">
            <w:pPr>
              <w:rPr>
                <w:rFonts w:ascii="Arial Narrow" w:hAnsi="Arial Narrow" w:cs="Arial Narrow"/>
                <w:sz w:val="22"/>
                <w:szCs w:val="22"/>
              </w:rPr>
            </w:pPr>
            <w:r>
              <w:rPr>
                <w:rFonts w:ascii="Arial Narrow" w:hAnsi="Arial Narrow" w:cs="Arial Narrow"/>
                <w:sz w:val="22"/>
                <w:szCs w:val="22"/>
              </w:rPr>
              <w:t xml:space="preserve">Ter Aar </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3’ zondag 40-dagen-tijd</w:t>
            </w:r>
          </w:p>
          <w:p w:rsidR="00834D64" w:rsidRDefault="00834D64">
            <w:pPr>
              <w:rPr>
                <w:rFonts w:ascii="Arial Narrow" w:hAnsi="Arial Narrow" w:cs="Arial Narrow"/>
                <w:sz w:val="22"/>
                <w:szCs w:val="22"/>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A1CCE" w:rsidRPr="00BA1CCE" w:rsidRDefault="00BA1CCE" w:rsidP="00BA1CCE">
            <w:pPr>
              <w:rPr>
                <w:rFonts w:ascii="Arial Narrow" w:hAnsi="Arial Narrow" w:cs="Arial Narrow"/>
                <w:sz w:val="22"/>
                <w:szCs w:val="22"/>
              </w:rPr>
            </w:pPr>
            <w:r w:rsidRPr="00BA1CCE">
              <w:rPr>
                <w:rFonts w:ascii="Arial Narrow" w:hAnsi="Arial Narrow" w:cs="Arial Narrow"/>
                <w:sz w:val="22"/>
                <w:szCs w:val="22"/>
              </w:rPr>
              <w:t>1.</w:t>
            </w:r>
            <w:r>
              <w:rPr>
                <w:rFonts w:ascii="Arial Narrow" w:hAnsi="Arial Narrow" w:cs="Arial Narrow"/>
                <w:sz w:val="22"/>
                <w:szCs w:val="22"/>
              </w:rPr>
              <w:t xml:space="preserve"> </w:t>
            </w:r>
            <w:r w:rsidRPr="00BA1CCE">
              <w:rPr>
                <w:rFonts w:ascii="Arial Narrow" w:hAnsi="Arial Narrow" w:cs="Arial Narrow"/>
                <w:sz w:val="22"/>
                <w:szCs w:val="22"/>
              </w:rPr>
              <w:t>Kerk in Actie</w:t>
            </w:r>
          </w:p>
          <w:p w:rsidR="00834D64" w:rsidRPr="00BA1CCE" w:rsidRDefault="00BA1CCE" w:rsidP="00BA1CCE">
            <w:pPr>
              <w:rPr>
                <w:rFonts w:ascii="Arial Narrow" w:hAnsi="Arial Narrow" w:cs="Arial Narrow"/>
                <w:sz w:val="22"/>
                <w:szCs w:val="22"/>
              </w:rPr>
            </w:pPr>
            <w:r>
              <w:rPr>
                <w:rFonts w:ascii="Arial Narrow" w:hAnsi="Arial Narrow" w:cs="Arial Narrow"/>
                <w:sz w:val="22"/>
                <w:szCs w:val="22"/>
              </w:rPr>
              <w:t>(Diaconaal vakantie werk)</w:t>
            </w:r>
          </w:p>
          <w:p w:rsidR="00834D64" w:rsidRDefault="00DC4AF2">
            <w:pPr>
              <w:rPr>
                <w:rFonts w:ascii="Arial Narrow" w:hAnsi="Arial Narrow" w:cs="Arial Narrow"/>
                <w:sz w:val="22"/>
                <w:szCs w:val="22"/>
              </w:rPr>
            </w:pPr>
            <w:r>
              <w:rPr>
                <w:rFonts w:ascii="Arial Narrow" w:hAnsi="Arial Narrow" w:cs="Arial Narrow"/>
                <w:sz w:val="22"/>
                <w:szCs w:val="22"/>
              </w:rPr>
              <w:t>2. predikantsplaats</w:t>
            </w:r>
          </w:p>
          <w:p w:rsidR="00834D64" w:rsidRDefault="00DC4AF2">
            <w:pPr>
              <w:rPr>
                <w:rFonts w:ascii="Arial Narrow" w:hAnsi="Arial Narrow" w:cs="Arial Narrow"/>
                <w:sz w:val="22"/>
                <w:szCs w:val="22"/>
              </w:rPr>
            </w:pPr>
            <w:r>
              <w:rPr>
                <w:rFonts w:ascii="Arial Narrow" w:hAnsi="Arial Narrow" w:cs="Arial Narrow"/>
                <w:sz w:val="22"/>
                <w:szCs w:val="22"/>
              </w:rPr>
              <w:t>3. verwarmingskosten</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11 maart 2015  19:30</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Ds. A. </w:t>
            </w:r>
            <w:proofErr w:type="spellStart"/>
            <w:r>
              <w:rPr>
                <w:rFonts w:ascii="Arial Narrow" w:hAnsi="Arial Narrow" w:cs="Arial Narrow"/>
                <w:sz w:val="22"/>
                <w:szCs w:val="22"/>
              </w:rPr>
              <w:t>Christ</w:t>
            </w:r>
            <w:proofErr w:type="spellEnd"/>
          </w:p>
          <w:p w:rsidR="00834D64" w:rsidRDefault="00DC4AF2">
            <w:pPr>
              <w:rPr>
                <w:rFonts w:ascii="Arial Narrow" w:hAnsi="Arial Narrow" w:cs="Arial Narrow"/>
                <w:sz w:val="22"/>
                <w:szCs w:val="22"/>
              </w:rPr>
            </w:pPr>
            <w:r>
              <w:rPr>
                <w:rFonts w:ascii="Arial Narrow" w:hAnsi="Arial Narrow" w:cs="Arial Narrow"/>
                <w:sz w:val="22"/>
                <w:szCs w:val="22"/>
              </w:rPr>
              <w:t>Katwijk</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Biddag voor gewas en arbeid</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1. diaconie</w:t>
            </w:r>
            <w:r w:rsidR="00802419">
              <w:rPr>
                <w:rFonts w:ascii="Arial Narrow" w:hAnsi="Arial Narrow" w:cs="Arial Narrow"/>
                <w:sz w:val="22"/>
                <w:szCs w:val="22"/>
              </w:rPr>
              <w:t xml:space="preserve"> (Open </w:t>
            </w:r>
            <w:proofErr w:type="spellStart"/>
            <w:r w:rsidR="00802419">
              <w:rPr>
                <w:rFonts w:ascii="Arial Narrow" w:hAnsi="Arial Narrow" w:cs="Arial Narrow"/>
                <w:sz w:val="22"/>
                <w:szCs w:val="22"/>
              </w:rPr>
              <w:t>Doors</w:t>
            </w:r>
            <w:proofErr w:type="spellEnd"/>
            <w:r w:rsidR="00802419">
              <w:rPr>
                <w:rFonts w:ascii="Arial Narrow" w:hAnsi="Arial Narrow" w:cs="Arial Narrow"/>
                <w:sz w:val="22"/>
                <w:szCs w:val="22"/>
              </w:rPr>
              <w:t>)</w:t>
            </w:r>
          </w:p>
          <w:p w:rsidR="00834D64" w:rsidRDefault="00DC4AF2">
            <w:pPr>
              <w:rPr>
                <w:rFonts w:ascii="Arial Narrow" w:hAnsi="Arial Narrow" w:cs="Arial Narrow"/>
                <w:sz w:val="22"/>
                <w:szCs w:val="22"/>
              </w:rPr>
            </w:pPr>
            <w:r>
              <w:rPr>
                <w:rFonts w:ascii="Arial Narrow" w:hAnsi="Arial Narrow" w:cs="Arial Narrow"/>
                <w:sz w:val="22"/>
                <w:szCs w:val="22"/>
              </w:rPr>
              <w:t>2. kerk</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15 maart 2015    9:30</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Ds. T. </w:t>
            </w:r>
            <w:proofErr w:type="spellStart"/>
            <w:r>
              <w:rPr>
                <w:rFonts w:ascii="Arial Narrow" w:hAnsi="Arial Narrow" w:cs="Arial Narrow"/>
                <w:sz w:val="22"/>
                <w:szCs w:val="22"/>
              </w:rPr>
              <w:t>Wielsma</w:t>
            </w:r>
            <w:proofErr w:type="spellEnd"/>
          </w:p>
          <w:p w:rsidR="00834D64" w:rsidRDefault="00DC4AF2">
            <w:pPr>
              <w:rPr>
                <w:rFonts w:ascii="Arial Narrow" w:hAnsi="Arial Narrow" w:cs="Arial Narrow"/>
                <w:sz w:val="22"/>
                <w:szCs w:val="22"/>
              </w:rPr>
            </w:pPr>
            <w:r>
              <w:rPr>
                <w:rFonts w:ascii="Arial Narrow" w:hAnsi="Arial Narrow" w:cs="Arial Narrow"/>
                <w:sz w:val="22"/>
                <w:szCs w:val="22"/>
              </w:rPr>
              <w:t>Uithoorn</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4’ zondag 40-dagen-tijd</w:t>
            </w:r>
          </w:p>
          <w:p w:rsidR="00834D64" w:rsidRDefault="00DC4AF2">
            <w:pPr>
              <w:rPr>
                <w:rFonts w:ascii="Arial Narrow" w:hAnsi="Arial Narrow" w:cs="Arial Narrow"/>
                <w:sz w:val="22"/>
                <w:szCs w:val="22"/>
              </w:rPr>
            </w:pPr>
            <w:r>
              <w:rPr>
                <w:rFonts w:ascii="Arial Narrow" w:hAnsi="Arial Narrow" w:cs="Arial Narrow"/>
                <w:sz w:val="22"/>
                <w:szCs w:val="22"/>
              </w:rPr>
              <w:t>Preekbespreking na afloop</w:t>
            </w:r>
          </w:p>
          <w:p w:rsidR="00834D64" w:rsidRDefault="00834D64">
            <w:pPr>
              <w:rPr>
                <w:rFonts w:ascii="Arial Narrow" w:hAnsi="Arial Narrow" w:cs="Arial Narrow"/>
                <w:sz w:val="22"/>
                <w:szCs w:val="22"/>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BA1CCE" w:rsidRDefault="00BA1CCE" w:rsidP="00BA1CCE">
            <w:pPr>
              <w:rPr>
                <w:rFonts w:ascii="Arial Narrow" w:hAnsi="Arial Narrow" w:cs="Arial Narrow"/>
                <w:sz w:val="22"/>
                <w:szCs w:val="22"/>
              </w:rPr>
            </w:pPr>
            <w:r w:rsidRPr="00BA1CCE">
              <w:rPr>
                <w:rFonts w:ascii="Arial Narrow" w:hAnsi="Arial Narrow" w:cs="Arial Narrow"/>
                <w:sz w:val="22"/>
                <w:szCs w:val="22"/>
              </w:rPr>
              <w:t>1.</w:t>
            </w:r>
            <w:r>
              <w:rPr>
                <w:rFonts w:ascii="Arial Narrow" w:hAnsi="Arial Narrow" w:cs="Arial Narrow"/>
                <w:sz w:val="22"/>
                <w:szCs w:val="22"/>
              </w:rPr>
              <w:t xml:space="preserve"> </w:t>
            </w:r>
            <w:r w:rsidRPr="00BA1CCE">
              <w:rPr>
                <w:rFonts w:ascii="Arial Narrow" w:hAnsi="Arial Narrow" w:cs="Arial Narrow"/>
                <w:sz w:val="22"/>
                <w:szCs w:val="22"/>
              </w:rPr>
              <w:t>Kerk in Actie</w:t>
            </w:r>
          </w:p>
          <w:p w:rsidR="00BA1CCE" w:rsidRPr="00BA1CCE" w:rsidRDefault="00BA1CCE" w:rsidP="00BA1CCE">
            <w:pPr>
              <w:rPr>
                <w:rFonts w:ascii="Arial Narrow" w:hAnsi="Arial Narrow" w:cs="Arial Narrow"/>
                <w:sz w:val="22"/>
                <w:szCs w:val="22"/>
              </w:rPr>
            </w:pPr>
            <w:r>
              <w:rPr>
                <w:rFonts w:ascii="Arial Narrow" w:hAnsi="Arial Narrow" w:cs="Arial Narrow"/>
                <w:sz w:val="22"/>
                <w:szCs w:val="22"/>
              </w:rPr>
              <w:t>(leven ondanks HIV/Aids)</w:t>
            </w:r>
          </w:p>
          <w:p w:rsidR="00834D64" w:rsidRDefault="00DC4AF2">
            <w:pPr>
              <w:rPr>
                <w:rFonts w:ascii="Arial Narrow" w:hAnsi="Arial Narrow" w:cs="Arial Narrow"/>
                <w:sz w:val="22"/>
                <w:szCs w:val="22"/>
              </w:rPr>
            </w:pPr>
            <w:r>
              <w:rPr>
                <w:rFonts w:ascii="Arial Narrow" w:hAnsi="Arial Narrow" w:cs="Arial Narrow"/>
                <w:sz w:val="22"/>
                <w:szCs w:val="22"/>
              </w:rPr>
              <w:t>2  predikantsplaats</w:t>
            </w:r>
          </w:p>
          <w:p w:rsidR="00834D64" w:rsidRDefault="00DC4AF2">
            <w:pPr>
              <w:rPr>
                <w:rFonts w:ascii="Arial Narrow" w:hAnsi="Arial Narrow" w:cs="Arial Narrow"/>
                <w:sz w:val="22"/>
                <w:szCs w:val="22"/>
              </w:rPr>
            </w:pPr>
            <w:r>
              <w:rPr>
                <w:rFonts w:ascii="Arial Narrow" w:hAnsi="Arial Narrow" w:cs="Arial Narrow"/>
                <w:sz w:val="22"/>
                <w:szCs w:val="22"/>
              </w:rPr>
              <w:t>3. orgelfonds</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22 maart 2015    9:30</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Ds. P. Wilschut</w:t>
            </w:r>
          </w:p>
          <w:p w:rsidR="00834D64" w:rsidRDefault="00DC4AF2">
            <w:pPr>
              <w:rPr>
                <w:rFonts w:ascii="Arial Narrow" w:hAnsi="Arial Narrow" w:cs="Arial Narrow"/>
                <w:sz w:val="22"/>
                <w:szCs w:val="22"/>
              </w:rPr>
            </w:pPr>
            <w:r>
              <w:rPr>
                <w:rFonts w:ascii="Arial Narrow" w:hAnsi="Arial Narrow" w:cs="Arial Narrow"/>
                <w:sz w:val="22"/>
                <w:szCs w:val="22"/>
              </w:rPr>
              <w:t>Alphen a/d Rijn</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5’ zondag 40-dagen-tijd</w:t>
            </w:r>
          </w:p>
          <w:p w:rsidR="00834D64" w:rsidRDefault="00DC4AF2">
            <w:pPr>
              <w:rPr>
                <w:rFonts w:ascii="Arial Narrow" w:hAnsi="Arial Narrow" w:cs="Arial Narrow"/>
                <w:sz w:val="22"/>
                <w:szCs w:val="22"/>
              </w:rPr>
            </w:pPr>
            <w:r>
              <w:rPr>
                <w:rFonts w:ascii="Arial Narrow" w:hAnsi="Arial Narrow" w:cs="Arial Narrow"/>
                <w:sz w:val="22"/>
                <w:szCs w:val="22"/>
              </w:rPr>
              <w:t xml:space="preserve">Gezinsdienst </w:t>
            </w:r>
          </w:p>
          <w:p w:rsidR="00834D64" w:rsidRDefault="00834D64">
            <w:pPr>
              <w:rPr>
                <w:rFonts w:ascii="Arial Narrow" w:hAnsi="Arial Narrow" w:cs="Arial Narrow"/>
                <w:sz w:val="22"/>
                <w:szCs w:val="22"/>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834D64" w:rsidRPr="00BA1CCE" w:rsidRDefault="00BA1CCE" w:rsidP="00BA1CCE">
            <w:pPr>
              <w:rPr>
                <w:rFonts w:ascii="Arial Narrow" w:hAnsi="Arial Narrow" w:cs="Arial Narrow"/>
                <w:sz w:val="22"/>
                <w:szCs w:val="22"/>
              </w:rPr>
            </w:pPr>
            <w:r w:rsidRPr="00BA1CCE">
              <w:rPr>
                <w:rFonts w:ascii="Arial Narrow" w:hAnsi="Arial Narrow" w:cs="Arial Narrow"/>
                <w:sz w:val="22"/>
                <w:szCs w:val="22"/>
              </w:rPr>
              <w:t>1.</w:t>
            </w:r>
            <w:r>
              <w:rPr>
                <w:rFonts w:ascii="Arial Narrow" w:hAnsi="Arial Narrow" w:cs="Arial Narrow"/>
                <w:sz w:val="22"/>
                <w:szCs w:val="22"/>
              </w:rPr>
              <w:t xml:space="preserve"> </w:t>
            </w:r>
            <w:r w:rsidRPr="00BA1CCE">
              <w:rPr>
                <w:rFonts w:ascii="Arial Narrow" w:hAnsi="Arial Narrow" w:cs="Arial Narrow"/>
                <w:sz w:val="22"/>
                <w:szCs w:val="22"/>
              </w:rPr>
              <w:t>Kerk in Actie</w:t>
            </w:r>
          </w:p>
          <w:p w:rsidR="00BA1CCE" w:rsidRPr="00BA1CCE" w:rsidRDefault="00BA1CCE" w:rsidP="00BA1CCE">
            <w:pPr>
              <w:rPr>
                <w:rFonts w:ascii="Arial Narrow" w:hAnsi="Arial Narrow"/>
                <w:sz w:val="22"/>
                <w:szCs w:val="22"/>
              </w:rPr>
            </w:pPr>
            <w:r w:rsidRPr="00BA1CCE">
              <w:rPr>
                <w:rFonts w:ascii="Arial Narrow" w:hAnsi="Arial Narrow"/>
              </w:rPr>
              <w:t>(</w:t>
            </w:r>
            <w:r w:rsidRPr="00BA1CCE">
              <w:rPr>
                <w:rFonts w:ascii="Arial Narrow" w:hAnsi="Arial Narrow"/>
                <w:sz w:val="22"/>
                <w:szCs w:val="22"/>
              </w:rPr>
              <w:t>villa Vrede in Utrecht)</w:t>
            </w:r>
          </w:p>
          <w:p w:rsidR="00834D64" w:rsidRDefault="00DC4AF2">
            <w:pPr>
              <w:rPr>
                <w:rFonts w:ascii="Arial Narrow" w:hAnsi="Arial Narrow" w:cs="Arial Narrow"/>
                <w:sz w:val="22"/>
                <w:szCs w:val="22"/>
              </w:rPr>
            </w:pPr>
            <w:r>
              <w:rPr>
                <w:rFonts w:ascii="Arial Narrow" w:hAnsi="Arial Narrow" w:cs="Arial Narrow"/>
                <w:sz w:val="22"/>
                <w:szCs w:val="22"/>
              </w:rPr>
              <w:t>2. jeugdwerk</w:t>
            </w:r>
          </w:p>
          <w:p w:rsidR="00834D64" w:rsidRDefault="00DC4AF2">
            <w:pPr>
              <w:rPr>
                <w:rFonts w:ascii="Arial Narrow" w:hAnsi="Arial Narrow" w:cs="Arial Narrow"/>
                <w:sz w:val="22"/>
                <w:szCs w:val="22"/>
              </w:rPr>
            </w:pPr>
            <w:r>
              <w:rPr>
                <w:rFonts w:ascii="Arial Narrow" w:hAnsi="Arial Narrow" w:cs="Arial Narrow"/>
                <w:sz w:val="22"/>
                <w:szCs w:val="22"/>
              </w:rPr>
              <w:t>3. alg. kerkelijk werk</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29 mrt 2015        9:30</w:t>
            </w:r>
          </w:p>
          <w:p w:rsidR="00834D64" w:rsidRDefault="00834D64">
            <w:pPr>
              <w:rPr>
                <w:rFonts w:ascii="Arial Narrow" w:hAnsi="Arial Narrow" w:cs="Arial Narrow"/>
                <w:sz w:val="22"/>
                <w:szCs w:val="22"/>
              </w:rPr>
            </w:pP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Ds. Dennis </w:t>
            </w:r>
            <w:proofErr w:type="spellStart"/>
            <w:r>
              <w:rPr>
                <w:rFonts w:ascii="Arial Narrow" w:hAnsi="Arial Narrow" w:cs="Arial Narrow"/>
                <w:sz w:val="22"/>
                <w:szCs w:val="22"/>
              </w:rPr>
              <w:t>Verboom</w:t>
            </w:r>
            <w:proofErr w:type="spellEnd"/>
          </w:p>
          <w:p w:rsidR="00834D64" w:rsidRDefault="00DC4AF2">
            <w:pPr>
              <w:rPr>
                <w:rFonts w:ascii="Arial Narrow" w:hAnsi="Arial Narrow" w:cs="Arial Narrow"/>
                <w:sz w:val="22"/>
                <w:szCs w:val="22"/>
              </w:rPr>
            </w:pPr>
            <w:r>
              <w:rPr>
                <w:rFonts w:ascii="Arial Narrow" w:hAnsi="Arial Narrow" w:cs="Arial Narrow"/>
                <w:sz w:val="22"/>
                <w:szCs w:val="22"/>
              </w:rPr>
              <w:t>Leiden</w:t>
            </w:r>
          </w:p>
          <w:p w:rsidR="00834D64" w:rsidRDefault="00834D64">
            <w:pPr>
              <w:rPr>
                <w:rFonts w:ascii="Arial Narrow" w:hAnsi="Arial Narrow" w:cs="Arial Narrow"/>
                <w:sz w:val="22"/>
                <w:szCs w:val="22"/>
              </w:rPr>
            </w:pP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Palmzondag</w:t>
            </w:r>
          </w:p>
          <w:p w:rsidR="00834D64" w:rsidRDefault="00DC4AF2">
            <w:pPr>
              <w:rPr>
                <w:rFonts w:ascii="Arial Narrow" w:hAnsi="Arial Narrow" w:cs="Arial Narrow"/>
                <w:sz w:val="22"/>
                <w:szCs w:val="22"/>
              </w:rPr>
            </w:pPr>
            <w:r>
              <w:rPr>
                <w:rFonts w:ascii="Arial Narrow" w:hAnsi="Arial Narrow" w:cs="Arial Narrow"/>
                <w:sz w:val="22"/>
                <w:szCs w:val="22"/>
              </w:rPr>
              <w:t>6’ zondag 40-dagen-tijd m.m.v. Protestants Kerkkoor</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834D64" w:rsidRPr="00BA1CCE" w:rsidRDefault="00BA1CCE" w:rsidP="00BA1CCE">
            <w:pPr>
              <w:rPr>
                <w:rFonts w:ascii="Arial Narrow" w:hAnsi="Arial Narrow" w:cs="Arial Narrow"/>
                <w:sz w:val="22"/>
                <w:szCs w:val="22"/>
              </w:rPr>
            </w:pPr>
            <w:r w:rsidRPr="00BA1CCE">
              <w:rPr>
                <w:rFonts w:ascii="Arial Narrow" w:hAnsi="Arial Narrow" w:cs="Arial Narrow"/>
                <w:sz w:val="22"/>
                <w:szCs w:val="22"/>
              </w:rPr>
              <w:t>1.</w:t>
            </w:r>
            <w:r>
              <w:rPr>
                <w:rFonts w:ascii="Arial Narrow" w:hAnsi="Arial Narrow" w:cs="Arial Narrow"/>
                <w:sz w:val="22"/>
                <w:szCs w:val="22"/>
              </w:rPr>
              <w:t xml:space="preserve"> </w:t>
            </w:r>
            <w:r w:rsidR="00DC4AF2" w:rsidRPr="00BA1CCE">
              <w:rPr>
                <w:rFonts w:ascii="Arial Narrow" w:hAnsi="Arial Narrow" w:cs="Arial Narrow"/>
                <w:sz w:val="22"/>
                <w:szCs w:val="22"/>
              </w:rPr>
              <w:t>Kerk in Actie</w:t>
            </w:r>
          </w:p>
          <w:p w:rsidR="00BA1CCE" w:rsidRPr="00BA1CCE" w:rsidRDefault="00BA1CCE" w:rsidP="00BA1CCE">
            <w:pPr>
              <w:rPr>
                <w:rFonts w:ascii="Arial Narrow" w:hAnsi="Arial Narrow"/>
                <w:sz w:val="22"/>
                <w:szCs w:val="22"/>
              </w:rPr>
            </w:pPr>
            <w:r>
              <w:rPr>
                <w:rFonts w:ascii="Arial Narrow" w:hAnsi="Arial Narrow"/>
                <w:sz w:val="22"/>
                <w:szCs w:val="22"/>
              </w:rPr>
              <w:t>(</w:t>
            </w:r>
            <w:r w:rsidR="00D2250D">
              <w:rPr>
                <w:rFonts w:ascii="Arial Narrow" w:hAnsi="Arial Narrow"/>
                <w:sz w:val="22"/>
                <w:szCs w:val="22"/>
              </w:rPr>
              <w:t xml:space="preserve">kerken in </w:t>
            </w:r>
            <w:proofErr w:type="spellStart"/>
            <w:r w:rsidR="00D2250D">
              <w:rPr>
                <w:rFonts w:ascii="Arial Narrow" w:hAnsi="Arial Narrow"/>
                <w:sz w:val="22"/>
                <w:szCs w:val="22"/>
              </w:rPr>
              <w:t>Bangla</w:t>
            </w:r>
            <w:proofErr w:type="spellEnd"/>
            <w:r w:rsidR="00D2250D">
              <w:rPr>
                <w:rFonts w:ascii="Arial Narrow" w:hAnsi="Arial Narrow"/>
                <w:sz w:val="22"/>
                <w:szCs w:val="22"/>
              </w:rPr>
              <w:t xml:space="preserve"> </w:t>
            </w:r>
            <w:proofErr w:type="spellStart"/>
            <w:r w:rsidR="00D2250D">
              <w:rPr>
                <w:rFonts w:ascii="Arial Narrow" w:hAnsi="Arial Narrow"/>
                <w:sz w:val="22"/>
                <w:szCs w:val="22"/>
              </w:rPr>
              <w:t>Desh</w:t>
            </w:r>
            <w:proofErr w:type="spellEnd"/>
            <w:r w:rsidR="00D2250D">
              <w:rPr>
                <w:rFonts w:ascii="Arial Narrow" w:hAnsi="Arial Narrow"/>
                <w:sz w:val="22"/>
                <w:szCs w:val="22"/>
              </w:rPr>
              <w:t>)</w:t>
            </w:r>
          </w:p>
          <w:p w:rsidR="00834D64" w:rsidRDefault="00DC4AF2">
            <w:pPr>
              <w:rPr>
                <w:rFonts w:ascii="Arial Narrow" w:hAnsi="Arial Narrow" w:cs="Arial Narrow"/>
                <w:sz w:val="22"/>
                <w:szCs w:val="22"/>
              </w:rPr>
            </w:pPr>
            <w:r>
              <w:rPr>
                <w:rFonts w:ascii="Arial Narrow" w:hAnsi="Arial Narrow" w:cs="Arial Narrow"/>
                <w:sz w:val="22"/>
                <w:szCs w:val="22"/>
              </w:rPr>
              <w:t>2. predikantsplaats</w:t>
            </w:r>
          </w:p>
          <w:p w:rsidR="00834D64" w:rsidRDefault="00DC4AF2">
            <w:pPr>
              <w:rPr>
                <w:rFonts w:ascii="Arial Narrow" w:hAnsi="Arial Narrow" w:cs="Arial Narrow"/>
                <w:sz w:val="22"/>
                <w:szCs w:val="22"/>
              </w:rPr>
            </w:pPr>
            <w:r>
              <w:rPr>
                <w:rFonts w:ascii="Arial Narrow" w:hAnsi="Arial Narrow" w:cs="Arial Narrow"/>
                <w:sz w:val="22"/>
                <w:szCs w:val="22"/>
              </w:rPr>
              <w:t>3. alg. kerkelijk werk</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 3 april 2015     19:30</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Ds. T. </w:t>
            </w:r>
            <w:proofErr w:type="spellStart"/>
            <w:r>
              <w:rPr>
                <w:rFonts w:ascii="Arial Narrow" w:hAnsi="Arial Narrow" w:cs="Arial Narrow"/>
                <w:sz w:val="22"/>
                <w:szCs w:val="22"/>
              </w:rPr>
              <w:t>Wielsma</w:t>
            </w:r>
            <w:proofErr w:type="spellEnd"/>
          </w:p>
          <w:p w:rsidR="00834D64" w:rsidRDefault="00DC4AF2">
            <w:pPr>
              <w:rPr>
                <w:rFonts w:ascii="Arial Narrow" w:hAnsi="Arial Narrow" w:cs="Arial Narrow"/>
                <w:sz w:val="22"/>
                <w:szCs w:val="22"/>
              </w:rPr>
            </w:pPr>
            <w:r>
              <w:rPr>
                <w:rFonts w:ascii="Arial Narrow" w:hAnsi="Arial Narrow" w:cs="Arial Narrow"/>
                <w:sz w:val="22"/>
                <w:szCs w:val="22"/>
              </w:rPr>
              <w:t>Uithoorn</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Goede Vrijdag: </w:t>
            </w:r>
          </w:p>
          <w:p w:rsidR="00834D64" w:rsidRDefault="00DC4AF2">
            <w:pPr>
              <w:rPr>
                <w:rFonts w:ascii="Arial Narrow" w:hAnsi="Arial Narrow" w:cs="Arial Narrow"/>
                <w:sz w:val="22"/>
                <w:szCs w:val="22"/>
              </w:rPr>
            </w:pPr>
            <w:r>
              <w:rPr>
                <w:rFonts w:ascii="Arial Narrow" w:hAnsi="Arial Narrow" w:cs="Arial Narrow"/>
                <w:sz w:val="22"/>
                <w:szCs w:val="22"/>
              </w:rPr>
              <w:t>viering heilig avondmaal</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802419" w:rsidRDefault="00802419" w:rsidP="00802419">
            <w:pPr>
              <w:widowControl w:val="0"/>
              <w:rPr>
                <w:rFonts w:ascii="Arial Narrow" w:hAnsi="Arial Narrow" w:cs="Arial Narrow"/>
                <w:sz w:val="22"/>
                <w:szCs w:val="22"/>
              </w:rPr>
            </w:pPr>
            <w:r w:rsidRPr="00802419">
              <w:rPr>
                <w:rFonts w:ascii="Arial Narrow" w:hAnsi="Arial Narrow" w:cs="Arial Narrow"/>
                <w:sz w:val="22"/>
                <w:szCs w:val="22"/>
              </w:rPr>
              <w:t>1.</w:t>
            </w:r>
            <w:r>
              <w:rPr>
                <w:rFonts w:ascii="Arial Narrow" w:hAnsi="Arial Narrow" w:cs="Arial Narrow"/>
                <w:sz w:val="22"/>
                <w:szCs w:val="22"/>
              </w:rPr>
              <w:t xml:space="preserve"> </w:t>
            </w:r>
            <w:r w:rsidRPr="00802419">
              <w:rPr>
                <w:rFonts w:ascii="Arial Narrow" w:hAnsi="Arial Narrow" w:cs="Arial Narrow"/>
                <w:sz w:val="22"/>
                <w:szCs w:val="22"/>
              </w:rPr>
              <w:t>Avondmaalscollecte</w:t>
            </w:r>
          </w:p>
          <w:p w:rsidR="00802419" w:rsidRPr="00802419" w:rsidRDefault="00162ACB" w:rsidP="00802419">
            <w:pPr>
              <w:widowControl w:val="0"/>
              <w:rPr>
                <w:rFonts w:ascii="Arial Narrow" w:hAnsi="Arial Narrow" w:cs="Arial Narrow"/>
                <w:sz w:val="22"/>
                <w:szCs w:val="22"/>
              </w:rPr>
            </w:pPr>
            <w:r>
              <w:rPr>
                <w:rFonts w:ascii="Arial Narrow" w:hAnsi="Arial Narrow" w:cs="Arial Narrow"/>
                <w:sz w:val="22"/>
                <w:szCs w:val="22"/>
              </w:rPr>
              <w:t>(De Hoop)</w:t>
            </w:r>
          </w:p>
        </w:tc>
      </w:tr>
      <w:tr w:rsidR="00834D64">
        <w:tc>
          <w:tcPr>
            <w:tcW w:w="1947"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 5 april 2015       9:30</w:t>
            </w:r>
          </w:p>
        </w:tc>
        <w:tc>
          <w:tcPr>
            <w:tcW w:w="1930"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 xml:space="preserve">Ds. A. </w:t>
            </w:r>
            <w:proofErr w:type="spellStart"/>
            <w:r>
              <w:rPr>
                <w:rFonts w:ascii="Arial Narrow" w:hAnsi="Arial Narrow" w:cs="Arial Narrow"/>
                <w:sz w:val="22"/>
                <w:szCs w:val="22"/>
              </w:rPr>
              <w:t>Christ</w:t>
            </w:r>
            <w:proofErr w:type="spellEnd"/>
          </w:p>
          <w:p w:rsidR="00834D64" w:rsidRDefault="00DC4AF2">
            <w:pPr>
              <w:rPr>
                <w:rFonts w:ascii="Arial Narrow" w:hAnsi="Arial Narrow" w:cs="Arial Narrow"/>
                <w:sz w:val="22"/>
                <w:szCs w:val="22"/>
              </w:rPr>
            </w:pPr>
            <w:r>
              <w:rPr>
                <w:rFonts w:ascii="Arial Narrow" w:hAnsi="Arial Narrow" w:cs="Arial Narrow"/>
                <w:sz w:val="22"/>
                <w:szCs w:val="22"/>
              </w:rPr>
              <w:t>Katwijk</w:t>
            </w:r>
          </w:p>
        </w:tc>
        <w:tc>
          <w:tcPr>
            <w:tcW w:w="2633" w:type="dxa"/>
            <w:tcBorders>
              <w:top w:val="single" w:sz="4" w:space="0" w:color="000000"/>
              <w:left w:val="single" w:sz="4" w:space="0" w:color="000000"/>
              <w:bottom w:val="single" w:sz="4" w:space="0" w:color="000000"/>
            </w:tcBorders>
            <w:shd w:val="clear" w:color="auto" w:fill="auto"/>
            <w:tcMar>
              <w:top w:w="0" w:type="dxa"/>
              <w:left w:w="103" w:type="dxa"/>
              <w:bottom w:w="0" w:type="dxa"/>
              <w:right w:w="108" w:type="dxa"/>
            </w:tcMar>
          </w:tcPr>
          <w:p w:rsidR="00834D64" w:rsidRDefault="00DC4AF2">
            <w:pPr>
              <w:rPr>
                <w:rFonts w:ascii="Arial Narrow" w:hAnsi="Arial Narrow" w:cs="Arial Narrow"/>
                <w:sz w:val="22"/>
                <w:szCs w:val="22"/>
              </w:rPr>
            </w:pPr>
            <w:r>
              <w:rPr>
                <w:rFonts w:ascii="Arial Narrow" w:hAnsi="Arial Narrow" w:cs="Arial Narrow"/>
                <w:sz w:val="22"/>
                <w:szCs w:val="22"/>
              </w:rPr>
              <w:t>Pasen</w:t>
            </w:r>
          </w:p>
          <w:p w:rsidR="00834D64" w:rsidRDefault="00DC4AF2">
            <w:pPr>
              <w:rPr>
                <w:rFonts w:ascii="Arial Narrow" w:hAnsi="Arial Narrow" w:cs="Arial Narrow"/>
                <w:sz w:val="22"/>
                <w:szCs w:val="22"/>
              </w:rPr>
            </w:pPr>
            <w:r>
              <w:rPr>
                <w:rFonts w:ascii="Arial Narrow" w:hAnsi="Arial Narrow" w:cs="Arial Narrow"/>
                <w:sz w:val="22"/>
                <w:szCs w:val="22"/>
              </w:rPr>
              <w:t xml:space="preserve">Koffiedrinken na de dienst </w:t>
            </w:r>
          </w:p>
          <w:p w:rsidR="00834D64" w:rsidRDefault="00DC4AF2">
            <w:pPr>
              <w:rPr>
                <w:rFonts w:ascii="Arial Narrow" w:hAnsi="Arial Narrow" w:cs="Arial Narrow"/>
                <w:sz w:val="22"/>
                <w:szCs w:val="22"/>
              </w:rPr>
            </w:pPr>
            <w:r>
              <w:rPr>
                <w:rFonts w:ascii="Arial Narrow" w:hAnsi="Arial Narrow" w:cs="Arial Narrow"/>
                <w:sz w:val="22"/>
                <w:szCs w:val="22"/>
              </w:rPr>
              <w:t>Inzameling doosjes 40-dagen-tijd</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rsidR="00834D64" w:rsidRPr="00D2250D" w:rsidRDefault="00D2250D" w:rsidP="00D2250D">
            <w:pPr>
              <w:rPr>
                <w:rFonts w:ascii="Arial Narrow" w:hAnsi="Arial Narrow" w:cs="Arial Narrow"/>
                <w:sz w:val="22"/>
                <w:szCs w:val="22"/>
              </w:rPr>
            </w:pPr>
            <w:r w:rsidRPr="00D2250D">
              <w:rPr>
                <w:rFonts w:ascii="Arial Narrow" w:hAnsi="Arial Narrow" w:cs="Arial Narrow"/>
                <w:sz w:val="22"/>
                <w:szCs w:val="22"/>
              </w:rPr>
              <w:t>1.</w:t>
            </w:r>
            <w:r>
              <w:rPr>
                <w:rFonts w:ascii="Arial Narrow" w:hAnsi="Arial Narrow" w:cs="Arial Narrow"/>
                <w:sz w:val="22"/>
                <w:szCs w:val="22"/>
              </w:rPr>
              <w:t xml:space="preserve"> </w:t>
            </w:r>
            <w:r w:rsidR="00DC4AF2" w:rsidRPr="00D2250D">
              <w:rPr>
                <w:rFonts w:ascii="Arial Narrow" w:hAnsi="Arial Narrow" w:cs="Arial Narrow"/>
                <w:sz w:val="22"/>
                <w:szCs w:val="22"/>
              </w:rPr>
              <w:t>diaconie</w:t>
            </w:r>
          </w:p>
          <w:p w:rsidR="00D2250D" w:rsidRPr="00D2250D" w:rsidRDefault="00D2250D" w:rsidP="00D2250D">
            <w:pPr>
              <w:rPr>
                <w:rFonts w:ascii="Arial Narrow" w:hAnsi="Arial Narrow"/>
                <w:sz w:val="22"/>
                <w:szCs w:val="22"/>
              </w:rPr>
            </w:pPr>
            <w:r>
              <w:rPr>
                <w:rFonts w:ascii="Arial Narrow" w:hAnsi="Arial Narrow"/>
                <w:sz w:val="22"/>
                <w:szCs w:val="22"/>
              </w:rPr>
              <w:t>(Landelijk Jeugdwerk JOP)</w:t>
            </w:r>
          </w:p>
          <w:p w:rsidR="00834D64" w:rsidRDefault="00DC4AF2">
            <w:pPr>
              <w:rPr>
                <w:rFonts w:ascii="Arial Narrow" w:hAnsi="Arial Narrow" w:cs="Arial Narrow"/>
                <w:sz w:val="22"/>
                <w:szCs w:val="22"/>
              </w:rPr>
            </w:pPr>
            <w:r>
              <w:rPr>
                <w:rFonts w:ascii="Arial Narrow" w:hAnsi="Arial Narrow" w:cs="Arial Narrow"/>
                <w:sz w:val="22"/>
                <w:szCs w:val="22"/>
              </w:rPr>
              <w:t>2. predikantsplaats</w:t>
            </w:r>
          </w:p>
          <w:p w:rsidR="00834D64" w:rsidRDefault="00DC4AF2">
            <w:pPr>
              <w:rPr>
                <w:rFonts w:ascii="Arial Narrow" w:hAnsi="Arial Narrow" w:cs="Arial Narrow"/>
                <w:sz w:val="22"/>
                <w:szCs w:val="22"/>
              </w:rPr>
            </w:pPr>
            <w:r>
              <w:rPr>
                <w:rFonts w:ascii="Arial Narrow" w:hAnsi="Arial Narrow" w:cs="Arial Narrow"/>
                <w:sz w:val="22"/>
                <w:szCs w:val="22"/>
              </w:rPr>
              <w:t>3. orgelfonds</w:t>
            </w:r>
          </w:p>
        </w:tc>
      </w:tr>
    </w:tbl>
    <w:p w:rsidR="00834D64" w:rsidRDefault="00834D64">
      <w:pPr>
        <w:ind w:left="360" w:hanging="360"/>
        <w:rPr>
          <w:rFonts w:ascii="Arial Narrow" w:hAnsi="Arial Narrow"/>
          <w:sz w:val="22"/>
          <w:szCs w:val="22"/>
        </w:rPr>
      </w:pPr>
    </w:p>
    <w:p w:rsidR="00D65B70" w:rsidRDefault="00D65B70" w:rsidP="00D65B70">
      <w:pPr>
        <w:rPr>
          <w:rFonts w:ascii="Arial Narrow" w:hAnsi="Arial Narrow"/>
          <w:sz w:val="22"/>
        </w:rPr>
      </w:pPr>
      <w:r>
        <w:rPr>
          <w:rFonts w:ascii="Arial Narrow" w:hAnsi="Arial Narrow"/>
          <w:sz w:val="22"/>
        </w:rPr>
        <w:t>Handen</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t>Denk aan uw liefde door de eeuwen heen (ps.25:6b)</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t>Natuurlijk is dit thema ontleend aan het project voor deze tijd naar Pasen toe: met open handen, en het bijbehorende thema van Kerk in Actie: open je handen.</w:t>
      </w:r>
      <w:r w:rsidR="00F546C6">
        <w:rPr>
          <w:rFonts w:ascii="Arial Narrow" w:hAnsi="Arial Narrow"/>
          <w:sz w:val="22"/>
          <w:szCs w:val="22"/>
        </w:rPr>
        <w:t xml:space="preserve"> </w:t>
      </w:r>
      <w:r w:rsidRPr="007F7257">
        <w:rPr>
          <w:rFonts w:ascii="Arial Narrow" w:hAnsi="Arial Narrow"/>
          <w:sz w:val="22"/>
          <w:szCs w:val="22"/>
        </w:rPr>
        <w:t>Hoe ik aan bovenstaande tekst dan kwam? Er wordt niets over handen gezegd,</w:t>
      </w:r>
      <w:r w:rsidR="00F546C6">
        <w:rPr>
          <w:rFonts w:ascii="Arial Narrow" w:hAnsi="Arial Narrow"/>
          <w:sz w:val="22"/>
          <w:szCs w:val="22"/>
        </w:rPr>
        <w:t xml:space="preserve"> </w:t>
      </w:r>
      <w:r w:rsidRPr="007F7257">
        <w:rPr>
          <w:rFonts w:ascii="Arial Narrow" w:hAnsi="Arial Narrow"/>
          <w:sz w:val="22"/>
          <w:szCs w:val="22"/>
        </w:rPr>
        <w:t>zou je zeggen. Ik haal er ook de oudere vertaling bij:</w:t>
      </w:r>
      <w:r w:rsidR="00F546C6">
        <w:rPr>
          <w:rFonts w:ascii="Arial Narrow" w:hAnsi="Arial Narrow"/>
          <w:sz w:val="22"/>
          <w:szCs w:val="22"/>
        </w:rPr>
        <w:t xml:space="preserve"> </w:t>
      </w:r>
      <w:r w:rsidRPr="007F7257">
        <w:rPr>
          <w:rFonts w:ascii="Arial Narrow" w:hAnsi="Arial Narrow"/>
          <w:sz w:val="22"/>
          <w:szCs w:val="22"/>
        </w:rPr>
        <w:t>gedenk uw gunstbewijzen,</w:t>
      </w:r>
      <w:r w:rsidR="00F546C6">
        <w:rPr>
          <w:rFonts w:ascii="Arial Narrow" w:hAnsi="Arial Narrow"/>
          <w:sz w:val="22"/>
          <w:szCs w:val="22"/>
        </w:rPr>
        <w:t xml:space="preserve"> </w:t>
      </w:r>
      <w:r w:rsidRPr="007F7257">
        <w:rPr>
          <w:rFonts w:ascii="Arial Narrow" w:hAnsi="Arial Narrow"/>
          <w:sz w:val="22"/>
          <w:szCs w:val="22"/>
        </w:rPr>
        <w:t>want die zijn eeuwig. In de nieuwe vertaling:</w:t>
      </w:r>
      <w:r w:rsidR="00F546C6">
        <w:rPr>
          <w:rFonts w:ascii="Arial Narrow" w:hAnsi="Arial Narrow"/>
          <w:sz w:val="22"/>
          <w:szCs w:val="22"/>
        </w:rPr>
        <w:t xml:space="preserve"> </w:t>
      </w:r>
      <w:r w:rsidRPr="007F7257">
        <w:rPr>
          <w:rFonts w:ascii="Arial Narrow" w:hAnsi="Arial Narrow"/>
          <w:sz w:val="22"/>
          <w:szCs w:val="22"/>
        </w:rPr>
        <w:t>liefde,</w:t>
      </w:r>
      <w:r w:rsidR="00F546C6">
        <w:rPr>
          <w:rFonts w:ascii="Arial Narrow" w:hAnsi="Arial Narrow"/>
          <w:sz w:val="22"/>
          <w:szCs w:val="22"/>
        </w:rPr>
        <w:t xml:space="preserve"> </w:t>
      </w:r>
      <w:r w:rsidRPr="007F7257">
        <w:rPr>
          <w:rFonts w:ascii="Arial Narrow" w:hAnsi="Arial Narrow"/>
          <w:sz w:val="22"/>
          <w:szCs w:val="22"/>
        </w:rPr>
        <w:t>in de oudere:</w:t>
      </w:r>
      <w:r w:rsidR="00F546C6">
        <w:rPr>
          <w:rFonts w:ascii="Arial Narrow" w:hAnsi="Arial Narrow"/>
          <w:sz w:val="22"/>
          <w:szCs w:val="22"/>
        </w:rPr>
        <w:t xml:space="preserve"> gunstbewijzen. </w:t>
      </w:r>
      <w:r w:rsidRPr="007F7257">
        <w:rPr>
          <w:rFonts w:ascii="Arial Narrow" w:hAnsi="Arial Narrow"/>
          <w:sz w:val="22"/>
          <w:szCs w:val="22"/>
        </w:rPr>
        <w:t xml:space="preserve">Dat lijkt niet op: handen. </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lastRenderedPageBreak/>
        <w:t>Maar ik kwam erop,</w:t>
      </w:r>
      <w:r>
        <w:rPr>
          <w:rFonts w:ascii="Arial Narrow" w:hAnsi="Arial Narrow"/>
          <w:sz w:val="22"/>
          <w:szCs w:val="22"/>
        </w:rPr>
        <w:t xml:space="preserve"> </w:t>
      </w:r>
      <w:r w:rsidRPr="007F7257">
        <w:rPr>
          <w:rFonts w:ascii="Arial Narrow" w:hAnsi="Arial Narrow"/>
          <w:sz w:val="22"/>
          <w:szCs w:val="22"/>
        </w:rPr>
        <w:t>omdat ik nu eenmaal een zwak heb voor de psalmen,</w:t>
      </w:r>
      <w:r>
        <w:rPr>
          <w:rFonts w:ascii="Arial Narrow" w:hAnsi="Arial Narrow"/>
          <w:sz w:val="22"/>
          <w:szCs w:val="22"/>
        </w:rPr>
        <w:t xml:space="preserve"> </w:t>
      </w:r>
      <w:r w:rsidRPr="007F7257">
        <w:rPr>
          <w:rFonts w:ascii="Arial Narrow" w:hAnsi="Arial Narrow"/>
          <w:sz w:val="22"/>
          <w:szCs w:val="22"/>
        </w:rPr>
        <w:t>die er bij mij ingegoten zijn als psalmversje op de lagere school. En die we natuurlijk in onze kerk zongen. Psalm 25 was een geliefde psalm,</w:t>
      </w:r>
      <w:r>
        <w:rPr>
          <w:rFonts w:ascii="Arial Narrow" w:hAnsi="Arial Narrow"/>
          <w:sz w:val="22"/>
          <w:szCs w:val="22"/>
        </w:rPr>
        <w:t xml:space="preserve"> </w:t>
      </w:r>
      <w:r w:rsidRPr="007F7257">
        <w:rPr>
          <w:rFonts w:ascii="Arial Narrow" w:hAnsi="Arial Narrow"/>
          <w:sz w:val="22"/>
          <w:szCs w:val="22"/>
        </w:rPr>
        <w:t>omdat er een couplet was met:</w:t>
      </w:r>
      <w:r>
        <w:rPr>
          <w:rFonts w:ascii="Arial Narrow" w:hAnsi="Arial Narrow"/>
          <w:sz w:val="22"/>
          <w:szCs w:val="22"/>
        </w:rPr>
        <w:t xml:space="preserve"> </w:t>
      </w:r>
      <w:r w:rsidRPr="007F7257">
        <w:rPr>
          <w:rFonts w:ascii="Arial Narrow" w:hAnsi="Arial Narrow"/>
          <w:sz w:val="22"/>
          <w:szCs w:val="22"/>
        </w:rPr>
        <w:t>ai. Heer,</w:t>
      </w:r>
      <w:r>
        <w:rPr>
          <w:rFonts w:ascii="Arial Narrow" w:hAnsi="Arial Narrow"/>
          <w:sz w:val="22"/>
          <w:szCs w:val="22"/>
        </w:rPr>
        <w:t xml:space="preserve"> </w:t>
      </w:r>
      <w:r w:rsidRPr="007F7257">
        <w:rPr>
          <w:rFonts w:ascii="Arial Narrow" w:hAnsi="Arial Narrow"/>
          <w:sz w:val="22"/>
          <w:szCs w:val="22"/>
        </w:rPr>
        <w:t>ai maak mij uwe wegen door uw woord en geest bekend....De ai-psalmen hoorden vroeger tot de meest geliefde en gezongen psalmen. Maar goed,</w:t>
      </w:r>
      <w:r>
        <w:rPr>
          <w:rFonts w:ascii="Arial Narrow" w:hAnsi="Arial Narrow"/>
          <w:sz w:val="22"/>
          <w:szCs w:val="22"/>
        </w:rPr>
        <w:t xml:space="preserve"> </w:t>
      </w:r>
      <w:r w:rsidRPr="007F7257">
        <w:rPr>
          <w:rFonts w:ascii="Arial Narrow" w:hAnsi="Arial Narrow"/>
          <w:sz w:val="22"/>
          <w:szCs w:val="22"/>
        </w:rPr>
        <w:t>daarmee is nog niets over de handen gezegd.</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t>Er is in de berijmde versie een couplet,</w:t>
      </w:r>
      <w:r>
        <w:rPr>
          <w:rFonts w:ascii="Arial Narrow" w:hAnsi="Arial Narrow"/>
          <w:sz w:val="22"/>
          <w:szCs w:val="22"/>
        </w:rPr>
        <w:t xml:space="preserve"> </w:t>
      </w:r>
      <w:r w:rsidRPr="007F7257">
        <w:rPr>
          <w:rFonts w:ascii="Arial Narrow" w:hAnsi="Arial Narrow"/>
          <w:sz w:val="22"/>
          <w:szCs w:val="22"/>
        </w:rPr>
        <w:t>waarin het volgende staat: milde handen,</w:t>
      </w:r>
      <w:r>
        <w:rPr>
          <w:rFonts w:ascii="Arial Narrow" w:hAnsi="Arial Narrow"/>
          <w:sz w:val="22"/>
          <w:szCs w:val="22"/>
        </w:rPr>
        <w:t xml:space="preserve"> </w:t>
      </w:r>
      <w:proofErr w:type="spellStart"/>
      <w:r w:rsidRPr="007F7257">
        <w:rPr>
          <w:rFonts w:ascii="Arial Narrow" w:hAnsi="Arial Narrow"/>
          <w:sz w:val="22"/>
          <w:szCs w:val="22"/>
        </w:rPr>
        <w:t>vriend´lijk</w:t>
      </w:r>
      <w:proofErr w:type="spellEnd"/>
      <w:r w:rsidRPr="007F7257">
        <w:rPr>
          <w:rFonts w:ascii="Arial Narrow" w:hAnsi="Arial Narrow"/>
          <w:sz w:val="22"/>
          <w:szCs w:val="22"/>
        </w:rPr>
        <w:t xml:space="preserve"> </w:t>
      </w:r>
      <w:r>
        <w:rPr>
          <w:rFonts w:ascii="Arial Narrow" w:hAnsi="Arial Narrow"/>
          <w:sz w:val="22"/>
          <w:szCs w:val="22"/>
        </w:rPr>
        <w:t xml:space="preserve">ogen zijn bij U van eeuwigheid. </w:t>
      </w:r>
      <w:r w:rsidRPr="007F7257">
        <w:rPr>
          <w:rFonts w:ascii="Arial Narrow" w:hAnsi="Arial Narrow"/>
          <w:sz w:val="22"/>
          <w:szCs w:val="22"/>
        </w:rPr>
        <w:t>Vers 3 is dat,</w:t>
      </w:r>
      <w:r>
        <w:rPr>
          <w:rFonts w:ascii="Arial Narrow" w:hAnsi="Arial Narrow"/>
          <w:sz w:val="22"/>
          <w:szCs w:val="22"/>
        </w:rPr>
        <w:t xml:space="preserve"> </w:t>
      </w:r>
      <w:r w:rsidRPr="007F7257">
        <w:rPr>
          <w:rFonts w:ascii="Arial Narrow" w:hAnsi="Arial Narrow"/>
          <w:sz w:val="22"/>
          <w:szCs w:val="22"/>
        </w:rPr>
        <w:t>ook in ons nieuwste liedboek te vinden. Dus waar de onberijmde versie:</w:t>
      </w:r>
      <w:r>
        <w:rPr>
          <w:rFonts w:ascii="Arial Narrow" w:hAnsi="Arial Narrow"/>
          <w:sz w:val="22"/>
          <w:szCs w:val="22"/>
        </w:rPr>
        <w:t xml:space="preserve"> </w:t>
      </w:r>
      <w:r w:rsidRPr="007F7257">
        <w:rPr>
          <w:rFonts w:ascii="Arial Narrow" w:hAnsi="Arial Narrow"/>
          <w:sz w:val="22"/>
          <w:szCs w:val="22"/>
        </w:rPr>
        <w:t>liefde leest, of:</w:t>
      </w:r>
      <w:r>
        <w:rPr>
          <w:rFonts w:ascii="Arial Narrow" w:hAnsi="Arial Narrow"/>
          <w:sz w:val="22"/>
          <w:szCs w:val="22"/>
        </w:rPr>
        <w:t xml:space="preserve"> </w:t>
      </w:r>
      <w:r w:rsidRPr="007F7257">
        <w:rPr>
          <w:rFonts w:ascii="Arial Narrow" w:hAnsi="Arial Narrow"/>
          <w:sz w:val="22"/>
          <w:szCs w:val="22"/>
        </w:rPr>
        <w:t>gunstbewijzen, wordt hier gezongen over Gods handen als mild  (en ogen als vriendelijk).</w:t>
      </w:r>
    </w:p>
    <w:p w:rsidR="00D65B70" w:rsidRPr="007F7257" w:rsidRDefault="00D65B70" w:rsidP="00D65B70">
      <w:pPr>
        <w:rPr>
          <w:rFonts w:ascii="Arial Narrow" w:hAnsi="Arial Narrow"/>
          <w:sz w:val="22"/>
          <w:szCs w:val="22"/>
        </w:rPr>
      </w:pPr>
      <w:r w:rsidRPr="007F7257">
        <w:rPr>
          <w:rFonts w:ascii="Arial Narrow" w:hAnsi="Arial Narrow"/>
          <w:sz w:val="22"/>
          <w:szCs w:val="22"/>
        </w:rPr>
        <w:t>De bewerker van deze psalm is dus onder de indruk geweest van Gods handen als invulling voor zijn eeuwige liefde,</w:t>
      </w:r>
      <w:r>
        <w:rPr>
          <w:rFonts w:ascii="Arial Narrow" w:hAnsi="Arial Narrow"/>
          <w:sz w:val="22"/>
          <w:szCs w:val="22"/>
        </w:rPr>
        <w:t xml:space="preserve"> </w:t>
      </w:r>
      <w:r w:rsidRPr="007F7257">
        <w:rPr>
          <w:rFonts w:ascii="Arial Narrow" w:hAnsi="Arial Narrow"/>
          <w:sz w:val="22"/>
          <w:szCs w:val="22"/>
        </w:rPr>
        <w:t>voor zijn gunstbewijzen.. Het zijn geen handen,</w:t>
      </w:r>
      <w:r>
        <w:rPr>
          <w:rFonts w:ascii="Arial Narrow" w:hAnsi="Arial Narrow"/>
          <w:sz w:val="22"/>
          <w:szCs w:val="22"/>
        </w:rPr>
        <w:t xml:space="preserve"> </w:t>
      </w:r>
      <w:r w:rsidRPr="007F7257">
        <w:rPr>
          <w:rFonts w:ascii="Arial Narrow" w:hAnsi="Arial Narrow"/>
          <w:sz w:val="22"/>
          <w:szCs w:val="22"/>
        </w:rPr>
        <w:t>die stukslaan, vernietigen. Ze veranderen niet in ijzeren vuisten die je onderdrukken. Ze zegenen,</w:t>
      </w:r>
      <w:r>
        <w:rPr>
          <w:rFonts w:ascii="Arial Narrow" w:hAnsi="Arial Narrow"/>
          <w:sz w:val="22"/>
          <w:szCs w:val="22"/>
        </w:rPr>
        <w:t xml:space="preserve"> </w:t>
      </w:r>
      <w:r w:rsidRPr="007F7257">
        <w:rPr>
          <w:rFonts w:ascii="Arial Narrow" w:hAnsi="Arial Narrow"/>
          <w:sz w:val="22"/>
          <w:szCs w:val="22"/>
        </w:rPr>
        <w:t>ze helpen,</w:t>
      </w:r>
      <w:r>
        <w:rPr>
          <w:rFonts w:ascii="Arial Narrow" w:hAnsi="Arial Narrow"/>
          <w:sz w:val="22"/>
          <w:szCs w:val="22"/>
        </w:rPr>
        <w:t xml:space="preserve"> </w:t>
      </w:r>
      <w:r w:rsidRPr="007F7257">
        <w:rPr>
          <w:rFonts w:ascii="Arial Narrow" w:hAnsi="Arial Narrow"/>
          <w:sz w:val="22"/>
          <w:szCs w:val="22"/>
        </w:rPr>
        <w:t>ze troosten,</w:t>
      </w:r>
      <w:r>
        <w:rPr>
          <w:rFonts w:ascii="Arial Narrow" w:hAnsi="Arial Narrow"/>
          <w:sz w:val="22"/>
          <w:szCs w:val="22"/>
        </w:rPr>
        <w:t xml:space="preserve"> </w:t>
      </w:r>
      <w:r w:rsidRPr="007F7257">
        <w:rPr>
          <w:rFonts w:ascii="Arial Narrow" w:hAnsi="Arial Narrow"/>
          <w:sz w:val="22"/>
          <w:szCs w:val="22"/>
        </w:rPr>
        <w:t>ze geven redding.</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t>Een andere bekende psalmregel is: Gods</w:t>
      </w:r>
      <w:r>
        <w:rPr>
          <w:rFonts w:ascii="Arial Narrow" w:hAnsi="Arial Narrow"/>
          <w:sz w:val="22"/>
          <w:szCs w:val="22"/>
        </w:rPr>
        <w:t xml:space="preserve"> rechterhand zal redding geven. </w:t>
      </w:r>
      <w:r w:rsidRPr="007F7257">
        <w:rPr>
          <w:rFonts w:ascii="Arial Narrow" w:hAnsi="Arial Narrow"/>
          <w:sz w:val="22"/>
          <w:szCs w:val="22"/>
        </w:rPr>
        <w:t>Zijn rechterhand is dus het symbool van verlossing. Zo heeft Hij lief,</w:t>
      </w:r>
      <w:r>
        <w:rPr>
          <w:rFonts w:ascii="Arial Narrow" w:hAnsi="Arial Narrow"/>
          <w:sz w:val="22"/>
          <w:szCs w:val="22"/>
        </w:rPr>
        <w:t xml:space="preserve"> </w:t>
      </w:r>
      <w:r w:rsidRPr="007F7257">
        <w:rPr>
          <w:rFonts w:ascii="Arial Narrow" w:hAnsi="Arial Narrow"/>
          <w:sz w:val="22"/>
          <w:szCs w:val="22"/>
        </w:rPr>
        <w:t>zo geeft Hij Zijn gunstbewijzen. Van de Heer wordt gezegd,</w:t>
      </w:r>
      <w:r>
        <w:rPr>
          <w:rFonts w:ascii="Arial Narrow" w:hAnsi="Arial Narrow"/>
          <w:sz w:val="22"/>
          <w:szCs w:val="22"/>
        </w:rPr>
        <w:t xml:space="preserve"> </w:t>
      </w:r>
      <w:r w:rsidRPr="007F7257">
        <w:rPr>
          <w:rFonts w:ascii="Arial Narrow" w:hAnsi="Arial Narrow"/>
          <w:sz w:val="22"/>
          <w:szCs w:val="22"/>
        </w:rPr>
        <w:t>dat Hij gezeten is aan Gods rechterhand.</w:t>
      </w:r>
      <w:r w:rsidR="00F546C6">
        <w:rPr>
          <w:rFonts w:ascii="Arial Narrow" w:hAnsi="Arial Narrow"/>
          <w:sz w:val="22"/>
          <w:szCs w:val="22"/>
        </w:rPr>
        <w:t xml:space="preserve"> </w:t>
      </w:r>
      <w:r w:rsidRPr="007F7257">
        <w:rPr>
          <w:rFonts w:ascii="Arial Narrow" w:hAnsi="Arial Narrow"/>
          <w:sz w:val="22"/>
          <w:szCs w:val="22"/>
        </w:rPr>
        <w:t>Daarmee wordt in beeld gebracht,</w:t>
      </w:r>
      <w:r>
        <w:rPr>
          <w:rFonts w:ascii="Arial Narrow" w:hAnsi="Arial Narrow"/>
          <w:sz w:val="22"/>
          <w:szCs w:val="22"/>
        </w:rPr>
        <w:t xml:space="preserve"> </w:t>
      </w:r>
      <w:r w:rsidRPr="007F7257">
        <w:rPr>
          <w:rFonts w:ascii="Arial Narrow" w:hAnsi="Arial Narrow"/>
          <w:sz w:val="22"/>
          <w:szCs w:val="22"/>
        </w:rPr>
        <w:t>dat God verlost door wat er in Jezus , in woord en daad,</w:t>
      </w:r>
      <w:r>
        <w:rPr>
          <w:rFonts w:ascii="Arial Narrow" w:hAnsi="Arial Narrow"/>
          <w:sz w:val="22"/>
          <w:szCs w:val="22"/>
        </w:rPr>
        <w:t xml:space="preserve"> </w:t>
      </w:r>
      <w:r w:rsidRPr="007F7257">
        <w:rPr>
          <w:rFonts w:ascii="Arial Narrow" w:hAnsi="Arial Narrow"/>
          <w:sz w:val="22"/>
          <w:szCs w:val="22"/>
        </w:rPr>
        <w:t>gekomen is. Uw rechterhand zal redding geven,</w:t>
      </w:r>
      <w:r>
        <w:rPr>
          <w:rFonts w:ascii="Arial Narrow" w:hAnsi="Arial Narrow"/>
          <w:sz w:val="22"/>
          <w:szCs w:val="22"/>
        </w:rPr>
        <w:t xml:space="preserve"> </w:t>
      </w:r>
      <w:r w:rsidRPr="007F7257">
        <w:rPr>
          <w:rFonts w:ascii="Arial Narrow" w:hAnsi="Arial Narrow"/>
          <w:sz w:val="22"/>
          <w:szCs w:val="22"/>
        </w:rPr>
        <w:t>zingt psalm 138. En we belijden als gemeente van het Nieuwe Testament,</w:t>
      </w:r>
      <w:r>
        <w:rPr>
          <w:rFonts w:ascii="Arial Narrow" w:hAnsi="Arial Narrow"/>
          <w:sz w:val="22"/>
          <w:szCs w:val="22"/>
        </w:rPr>
        <w:t xml:space="preserve"> </w:t>
      </w:r>
      <w:r w:rsidRPr="007F7257">
        <w:rPr>
          <w:rFonts w:ascii="Arial Narrow" w:hAnsi="Arial Narrow"/>
          <w:sz w:val="22"/>
          <w:szCs w:val="22"/>
        </w:rPr>
        <w:t>dat wij dan denken aan Jezus Christus.</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t xml:space="preserve">Ook Zijn handen hebben gewerkt. Hij heeft </w:t>
      </w:r>
      <w:proofErr w:type="spellStart"/>
      <w:r w:rsidRPr="007F7257">
        <w:rPr>
          <w:rFonts w:ascii="Arial Narrow" w:hAnsi="Arial Narrow"/>
          <w:sz w:val="22"/>
          <w:szCs w:val="22"/>
        </w:rPr>
        <w:t>onaanraakbaren</w:t>
      </w:r>
      <w:proofErr w:type="spellEnd"/>
      <w:r w:rsidRPr="007F7257">
        <w:rPr>
          <w:rFonts w:ascii="Arial Narrow" w:hAnsi="Arial Narrow"/>
          <w:sz w:val="22"/>
          <w:szCs w:val="22"/>
        </w:rPr>
        <w:t xml:space="preserve"> aangeraakt. Hij heeft mensen de handen opgelegd en gezegend,</w:t>
      </w:r>
      <w:r w:rsidR="00F546C6">
        <w:rPr>
          <w:rFonts w:ascii="Arial Narrow" w:hAnsi="Arial Narrow"/>
          <w:sz w:val="22"/>
          <w:szCs w:val="22"/>
        </w:rPr>
        <w:t xml:space="preserve"> </w:t>
      </w:r>
      <w:r w:rsidRPr="007F7257">
        <w:rPr>
          <w:rFonts w:ascii="Arial Narrow" w:hAnsi="Arial Narrow"/>
          <w:sz w:val="22"/>
          <w:szCs w:val="22"/>
        </w:rPr>
        <w:t xml:space="preserve">zoals kinderen. Hij heeft met </w:t>
      </w:r>
      <w:r w:rsidR="00F546C6">
        <w:rPr>
          <w:rFonts w:ascii="Arial Narrow" w:hAnsi="Arial Narrow"/>
          <w:sz w:val="22"/>
          <w:szCs w:val="22"/>
        </w:rPr>
        <w:t xml:space="preserve">Zijn handen de Schrift geopend. </w:t>
      </w:r>
      <w:r w:rsidRPr="007F7257">
        <w:rPr>
          <w:rFonts w:ascii="Arial Narrow" w:hAnsi="Arial Narrow"/>
          <w:sz w:val="22"/>
          <w:szCs w:val="22"/>
        </w:rPr>
        <w:t>Hij was niet de vuist van God. Om de gruwelijke executie van een Jordaanse piloot met Hem  te verbinden is Godslastering. Want Zijn handen zijn mild. Ze werken uit liefde. Ze vormen geen vuist,</w:t>
      </w:r>
      <w:r w:rsidR="00F546C6">
        <w:rPr>
          <w:rFonts w:ascii="Arial Narrow" w:hAnsi="Arial Narrow"/>
          <w:sz w:val="22"/>
          <w:szCs w:val="22"/>
        </w:rPr>
        <w:t xml:space="preserve"> </w:t>
      </w:r>
      <w:r w:rsidRPr="007F7257">
        <w:rPr>
          <w:rFonts w:ascii="Arial Narrow" w:hAnsi="Arial Narrow"/>
          <w:sz w:val="22"/>
          <w:szCs w:val="22"/>
        </w:rPr>
        <w:t xml:space="preserve">geen martelwerktuigen. Deze handen  bedienen geen </w:t>
      </w:r>
      <w:proofErr w:type="spellStart"/>
      <w:r w:rsidRPr="007F7257">
        <w:rPr>
          <w:rFonts w:ascii="Arial Narrow" w:hAnsi="Arial Narrow"/>
          <w:sz w:val="22"/>
          <w:szCs w:val="22"/>
        </w:rPr>
        <w:t>kalasjnikov</w:t>
      </w:r>
      <w:proofErr w:type="spellEnd"/>
      <w:r w:rsidRPr="007F7257">
        <w:rPr>
          <w:rFonts w:ascii="Arial Narrow" w:hAnsi="Arial Narrow"/>
          <w:sz w:val="22"/>
          <w:szCs w:val="22"/>
        </w:rPr>
        <w:t xml:space="preserve"> en vermoorden geen mensen. Deze handen helen,</w:t>
      </w:r>
      <w:r w:rsidR="00F546C6">
        <w:rPr>
          <w:rFonts w:ascii="Arial Narrow" w:hAnsi="Arial Narrow"/>
          <w:sz w:val="22"/>
          <w:szCs w:val="22"/>
        </w:rPr>
        <w:t xml:space="preserve"> </w:t>
      </w:r>
      <w:r w:rsidRPr="007F7257">
        <w:rPr>
          <w:rFonts w:ascii="Arial Narrow" w:hAnsi="Arial Narrow"/>
          <w:sz w:val="22"/>
          <w:szCs w:val="22"/>
        </w:rPr>
        <w:t>genezen,</w:t>
      </w:r>
      <w:r w:rsidR="00F546C6">
        <w:rPr>
          <w:rFonts w:ascii="Arial Narrow" w:hAnsi="Arial Narrow"/>
          <w:sz w:val="22"/>
          <w:szCs w:val="22"/>
        </w:rPr>
        <w:t xml:space="preserve"> </w:t>
      </w:r>
      <w:r w:rsidRPr="007F7257">
        <w:rPr>
          <w:rFonts w:ascii="Arial Narrow" w:hAnsi="Arial Narrow"/>
          <w:sz w:val="22"/>
          <w:szCs w:val="22"/>
        </w:rPr>
        <w:t>zijn betrouwbaar.</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t>Uiteindelijk worden deze handen vastgespijkerd  aan een kruis. Dat is ontzettend. Milde handen,</w:t>
      </w:r>
      <w:r w:rsidR="00F546C6">
        <w:rPr>
          <w:rFonts w:ascii="Arial Narrow" w:hAnsi="Arial Narrow"/>
          <w:sz w:val="22"/>
          <w:szCs w:val="22"/>
        </w:rPr>
        <w:t xml:space="preserve"> </w:t>
      </w:r>
      <w:r w:rsidRPr="007F7257">
        <w:rPr>
          <w:rFonts w:ascii="Arial Narrow" w:hAnsi="Arial Narrow"/>
          <w:sz w:val="22"/>
          <w:szCs w:val="22"/>
        </w:rPr>
        <w:t>die vastgespijkerd zijn: ze laten zien hoe diep de wereld,</w:t>
      </w:r>
      <w:r w:rsidR="00F546C6">
        <w:rPr>
          <w:rFonts w:ascii="Arial Narrow" w:hAnsi="Arial Narrow"/>
          <w:sz w:val="22"/>
          <w:szCs w:val="22"/>
        </w:rPr>
        <w:t xml:space="preserve"> </w:t>
      </w:r>
      <w:r w:rsidRPr="007F7257">
        <w:rPr>
          <w:rFonts w:ascii="Arial Narrow" w:hAnsi="Arial Narrow"/>
          <w:sz w:val="22"/>
          <w:szCs w:val="22"/>
        </w:rPr>
        <w:t>waarin Hij leeft,</w:t>
      </w:r>
      <w:r w:rsidR="00F546C6">
        <w:rPr>
          <w:rFonts w:ascii="Arial Narrow" w:hAnsi="Arial Narrow"/>
          <w:sz w:val="22"/>
          <w:szCs w:val="22"/>
        </w:rPr>
        <w:t xml:space="preserve"> </w:t>
      </w:r>
      <w:r w:rsidRPr="007F7257">
        <w:rPr>
          <w:rFonts w:ascii="Arial Narrow" w:hAnsi="Arial Narrow"/>
          <w:sz w:val="22"/>
          <w:szCs w:val="22"/>
        </w:rPr>
        <w:t>gezonken is.</w:t>
      </w:r>
      <w:r w:rsidR="00F546C6">
        <w:rPr>
          <w:rFonts w:ascii="Arial Narrow" w:hAnsi="Arial Narrow"/>
          <w:sz w:val="22"/>
          <w:szCs w:val="22"/>
        </w:rPr>
        <w:t xml:space="preserve"> </w:t>
      </w:r>
      <w:r w:rsidRPr="007F7257">
        <w:rPr>
          <w:rFonts w:ascii="Arial Narrow" w:hAnsi="Arial Narrow"/>
          <w:sz w:val="22"/>
          <w:szCs w:val="22"/>
        </w:rPr>
        <w:t>Maar zijn ze ook machteloos? Ik lees in Lucas 24,waar de levende Jezus zegt:</w:t>
      </w:r>
      <w:r w:rsidR="00F546C6">
        <w:rPr>
          <w:rFonts w:ascii="Arial Narrow" w:hAnsi="Arial Narrow"/>
          <w:sz w:val="22"/>
          <w:szCs w:val="22"/>
        </w:rPr>
        <w:t xml:space="preserve"> </w:t>
      </w:r>
      <w:r w:rsidRPr="007F7257">
        <w:rPr>
          <w:rFonts w:ascii="Arial Narrow" w:hAnsi="Arial Narrow"/>
          <w:sz w:val="22"/>
          <w:szCs w:val="22"/>
        </w:rPr>
        <w:t xml:space="preserve">kijk naar </w:t>
      </w:r>
      <w:r w:rsidR="00F546C6">
        <w:rPr>
          <w:rFonts w:ascii="Arial Narrow" w:hAnsi="Arial Narrow"/>
          <w:sz w:val="22"/>
          <w:szCs w:val="22"/>
        </w:rPr>
        <w:t xml:space="preserve">mijn handen en voeten. </w:t>
      </w:r>
      <w:r w:rsidRPr="007F7257">
        <w:rPr>
          <w:rFonts w:ascii="Arial Narrow" w:hAnsi="Arial Narrow"/>
          <w:sz w:val="22"/>
          <w:szCs w:val="22"/>
        </w:rPr>
        <w:t>Ja zeker,</w:t>
      </w:r>
      <w:r w:rsidR="00F546C6">
        <w:rPr>
          <w:rFonts w:ascii="Arial Narrow" w:hAnsi="Arial Narrow"/>
          <w:sz w:val="22"/>
          <w:szCs w:val="22"/>
        </w:rPr>
        <w:t xml:space="preserve"> </w:t>
      </w:r>
      <w:r w:rsidRPr="007F7257">
        <w:rPr>
          <w:rFonts w:ascii="Arial Narrow" w:hAnsi="Arial Narrow"/>
          <w:sz w:val="22"/>
          <w:szCs w:val="22"/>
        </w:rPr>
        <w:t>ze zijn getekend. Ze waren vastgespijkerd. Maar geen dood en duisternis kon ze houden.</w:t>
      </w:r>
      <w:r w:rsidR="00F546C6">
        <w:rPr>
          <w:rFonts w:ascii="Arial Narrow" w:hAnsi="Arial Narrow"/>
          <w:sz w:val="22"/>
          <w:szCs w:val="22"/>
        </w:rPr>
        <w:t xml:space="preserve"> </w:t>
      </w:r>
      <w:r w:rsidRPr="007F7257">
        <w:rPr>
          <w:rFonts w:ascii="Arial Narrow" w:hAnsi="Arial Narrow"/>
          <w:sz w:val="22"/>
          <w:szCs w:val="22"/>
        </w:rPr>
        <w:t>Het zijn de handen van de Levende!! Milde handen: handen van liefde,</w:t>
      </w:r>
      <w:r w:rsidR="00F546C6">
        <w:rPr>
          <w:rFonts w:ascii="Arial Narrow" w:hAnsi="Arial Narrow"/>
          <w:sz w:val="22"/>
          <w:szCs w:val="22"/>
        </w:rPr>
        <w:t xml:space="preserve"> </w:t>
      </w:r>
      <w:r w:rsidRPr="007F7257">
        <w:rPr>
          <w:rFonts w:ascii="Arial Narrow" w:hAnsi="Arial Narrow"/>
          <w:sz w:val="22"/>
          <w:szCs w:val="22"/>
        </w:rPr>
        <w:t xml:space="preserve">die zich door geen dood laten </w:t>
      </w:r>
      <w:proofErr w:type="spellStart"/>
      <w:r w:rsidRPr="007F7257">
        <w:rPr>
          <w:rFonts w:ascii="Arial Narrow" w:hAnsi="Arial Narrow"/>
          <w:sz w:val="22"/>
          <w:szCs w:val="22"/>
        </w:rPr>
        <w:t>tegenhouden.</w:t>
      </w:r>
      <w:bookmarkStart w:id="0" w:name="_GoBack"/>
      <w:bookmarkEnd w:id="0"/>
      <w:r w:rsidRPr="007F7257">
        <w:rPr>
          <w:rFonts w:ascii="Arial Narrow" w:hAnsi="Arial Narrow"/>
          <w:sz w:val="22"/>
          <w:szCs w:val="22"/>
        </w:rPr>
        <w:t>Vandaar</w:t>
      </w:r>
      <w:proofErr w:type="spellEnd"/>
      <w:r w:rsidRPr="007F7257">
        <w:rPr>
          <w:rFonts w:ascii="Arial Narrow" w:hAnsi="Arial Narrow"/>
          <w:sz w:val="22"/>
          <w:szCs w:val="22"/>
        </w:rPr>
        <w:t>,</w:t>
      </w:r>
      <w:r w:rsidR="00F546C6">
        <w:rPr>
          <w:rFonts w:ascii="Arial Narrow" w:hAnsi="Arial Narrow"/>
          <w:sz w:val="22"/>
          <w:szCs w:val="22"/>
        </w:rPr>
        <w:t xml:space="preserve"> </w:t>
      </w:r>
      <w:r w:rsidRPr="007F7257">
        <w:rPr>
          <w:rFonts w:ascii="Arial Narrow" w:hAnsi="Arial Narrow"/>
          <w:sz w:val="22"/>
          <w:szCs w:val="22"/>
        </w:rPr>
        <w:t>dat ook wij mogen zeggen: Heer, in uw handen beveel ik mijn geest.</w:t>
      </w:r>
    </w:p>
    <w:p w:rsidR="00D65B70" w:rsidRDefault="00D65B70" w:rsidP="00D65B70">
      <w:pPr>
        <w:rPr>
          <w:rFonts w:ascii="Arial Narrow" w:hAnsi="Arial Narrow"/>
          <w:sz w:val="22"/>
        </w:rPr>
      </w:pPr>
      <w:r w:rsidRPr="007F7257">
        <w:rPr>
          <w:rFonts w:ascii="Arial Narrow" w:hAnsi="Arial Narrow"/>
          <w:sz w:val="22"/>
          <w:szCs w:val="22"/>
        </w:rPr>
        <w:t>Graag wens kik jou en u aandachtige veertig dagen en Gods zegen over de Paastijd toe.</w:t>
      </w:r>
    </w:p>
    <w:p w:rsidR="00D65B70" w:rsidRPr="007F7257" w:rsidRDefault="00D65B70" w:rsidP="00D65B70">
      <w:pPr>
        <w:rPr>
          <w:rFonts w:ascii="Arial Narrow" w:hAnsi="Arial Narrow"/>
          <w:sz w:val="22"/>
          <w:szCs w:val="22"/>
        </w:rPr>
      </w:pPr>
    </w:p>
    <w:p w:rsidR="00D65B70" w:rsidRPr="007F7257" w:rsidRDefault="00D65B70" w:rsidP="00D65B70">
      <w:pPr>
        <w:rPr>
          <w:rFonts w:ascii="Arial Narrow" w:hAnsi="Arial Narrow"/>
          <w:sz w:val="22"/>
          <w:szCs w:val="22"/>
        </w:rPr>
      </w:pPr>
      <w:r w:rsidRPr="007F7257">
        <w:rPr>
          <w:rFonts w:ascii="Arial Narrow" w:hAnsi="Arial Narrow"/>
          <w:sz w:val="22"/>
          <w:szCs w:val="22"/>
        </w:rPr>
        <w:t>ds.</w:t>
      </w:r>
      <w:r w:rsidR="00F546C6">
        <w:rPr>
          <w:rFonts w:ascii="Arial Narrow" w:hAnsi="Arial Narrow"/>
          <w:sz w:val="22"/>
          <w:szCs w:val="22"/>
        </w:rPr>
        <w:t xml:space="preserve"> </w:t>
      </w:r>
      <w:r w:rsidRPr="007F7257">
        <w:rPr>
          <w:rFonts w:ascii="Arial Narrow" w:hAnsi="Arial Narrow"/>
          <w:sz w:val="22"/>
          <w:szCs w:val="22"/>
        </w:rPr>
        <w:t>Piet Wilschut.</w:t>
      </w:r>
    </w:p>
    <w:p w:rsidR="00D65B70" w:rsidRPr="007F7257" w:rsidRDefault="00D65B70" w:rsidP="00D65B70">
      <w:pPr>
        <w:rPr>
          <w:rFonts w:ascii="Arial Narrow" w:hAnsi="Arial Narrow"/>
          <w:sz w:val="22"/>
          <w:szCs w:val="22"/>
        </w:rPr>
      </w:pPr>
    </w:p>
    <w:p w:rsidR="00D65B70" w:rsidRDefault="00D65B70">
      <w:pPr>
        <w:ind w:left="360" w:hanging="360"/>
        <w:rPr>
          <w:rFonts w:ascii="Arial Narrow" w:hAnsi="Arial Narrow"/>
          <w:sz w:val="22"/>
          <w:szCs w:val="22"/>
        </w:rPr>
      </w:pPr>
    </w:p>
    <w:sectPr w:rsidR="00D65B70">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78" w:rsidRDefault="00F96E78">
      <w:r>
        <w:separator/>
      </w:r>
    </w:p>
  </w:endnote>
  <w:endnote w:type="continuationSeparator" w:id="0">
    <w:p w:rsidR="00F96E78" w:rsidRDefault="00F9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ADC" w:rsidRDefault="00DC4AF2">
    <w:pPr>
      <w:pStyle w:val="Voetteks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8E0ADC" w:rsidRDefault="00DC4AF2">
                          <w:pPr>
                            <w:pStyle w:val="Voettekst"/>
                          </w:pPr>
                          <w:r>
                            <w:rPr>
                              <w:rStyle w:val="Paginanummer"/>
                            </w:rPr>
                            <w:fldChar w:fldCharType="begin"/>
                          </w:r>
                          <w:r>
                            <w:rPr>
                              <w:rStyle w:val="Paginanummer"/>
                            </w:rPr>
                            <w:instrText xml:space="preserve"> PAGE </w:instrText>
                          </w:r>
                          <w:r>
                            <w:rPr>
                              <w:rStyle w:val="Paginanummer"/>
                            </w:rPr>
                            <w:fldChar w:fldCharType="separate"/>
                          </w:r>
                          <w:r w:rsidR="00F546C6">
                            <w:rPr>
                              <w:rStyle w:val="Paginanummer"/>
                              <w:noProof/>
                            </w:rPr>
                            <w:t>1</w:t>
                          </w:r>
                          <w:r>
                            <w:rPr>
                              <w:rStyle w:val="Paginanumm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" filled="f" stroked="f">
              <v:textbox style="mso-fit-shape-to-text:t" inset="0,0,0,0">
                <w:txbxContent>
                  <w:p w:rsidR="008E0ADC" w:rsidRDefault="00DC4AF2">
                    <w:pPr>
                      <w:pStyle w:val="Voettekst"/>
                    </w:pPr>
                    <w:r>
                      <w:rPr>
                        <w:rStyle w:val="Paginanummer"/>
                      </w:rPr>
                      <w:fldChar w:fldCharType="begin"/>
                    </w:r>
                    <w:r>
                      <w:rPr>
                        <w:rStyle w:val="Paginanummer"/>
                      </w:rPr>
                      <w:instrText xml:space="preserve"> PAGE </w:instrText>
                    </w:r>
                    <w:r>
                      <w:rPr>
                        <w:rStyle w:val="Paginanummer"/>
                      </w:rPr>
                      <w:fldChar w:fldCharType="separate"/>
                    </w:r>
                    <w:r w:rsidR="00F546C6">
                      <w:rPr>
                        <w:rStyle w:val="Paginanummer"/>
                        <w:noProof/>
                      </w:rPr>
                      <w:t>1</w:t>
                    </w:r>
                    <w:r>
                      <w:rPr>
                        <w:rStyle w:val="Paginanumm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78" w:rsidRDefault="00F96E78">
      <w:r>
        <w:rPr>
          <w:color w:val="000000"/>
        </w:rPr>
        <w:separator/>
      </w:r>
    </w:p>
  </w:footnote>
  <w:footnote w:type="continuationSeparator" w:id="0">
    <w:p w:rsidR="00F96E78" w:rsidRDefault="00F96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32"/>
    <w:multiLevelType w:val="hybridMultilevel"/>
    <w:tmpl w:val="D400C3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600315"/>
    <w:multiLevelType w:val="hybridMultilevel"/>
    <w:tmpl w:val="82C2E0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9625FC"/>
    <w:multiLevelType w:val="hybridMultilevel"/>
    <w:tmpl w:val="5B74E2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E8231B"/>
    <w:multiLevelType w:val="hybridMultilevel"/>
    <w:tmpl w:val="BE78A1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164C6A"/>
    <w:multiLevelType w:val="hybridMultilevel"/>
    <w:tmpl w:val="20A01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FF2FB8"/>
    <w:multiLevelType w:val="hybridMultilevel"/>
    <w:tmpl w:val="5F943626"/>
    <w:lvl w:ilvl="0" w:tplc="D69809BE">
      <w:start w:val="1"/>
      <w:numFmt w:val="decimal"/>
      <w:lvlText w:val="%1."/>
      <w:lvlJc w:val="left"/>
      <w:pPr>
        <w:ind w:left="720" w:hanging="360"/>
      </w:pPr>
      <w:rPr>
        <w:rFonts w:ascii="Arial Narrow" w:eastAsia="Times New Roman" w:hAnsi="Arial Narrow" w:cs="Arial Narrow"/>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C755B51"/>
    <w:multiLevelType w:val="hybridMultilevel"/>
    <w:tmpl w:val="9F7E42D4"/>
    <w:lvl w:ilvl="0" w:tplc="14F8BB68">
      <w:start w:val="1"/>
      <w:numFmt w:val="decimal"/>
      <w:lvlText w:val="%1."/>
      <w:lvlJc w:val="left"/>
      <w:pPr>
        <w:ind w:left="720" w:hanging="360"/>
      </w:pPr>
      <w:rPr>
        <w:rFonts w:ascii="Arial Narrow" w:eastAsia="Times New Roman" w:hAnsi="Arial Narrow" w:cs="Arial Narrow"/>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4895DCD"/>
    <w:multiLevelType w:val="hybridMultilevel"/>
    <w:tmpl w:val="4CE67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EEA0BD8"/>
    <w:multiLevelType w:val="hybridMultilevel"/>
    <w:tmpl w:val="B1BC3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F735B07"/>
    <w:multiLevelType w:val="multilevel"/>
    <w:tmpl w:val="9F7E42D4"/>
    <w:lvl w:ilvl="0">
      <w:start w:val="1"/>
      <w:numFmt w:val="decimal"/>
      <w:lvlText w:val="%1."/>
      <w:lvlJc w:val="left"/>
      <w:pPr>
        <w:ind w:left="720" w:hanging="360"/>
      </w:pPr>
      <w:rPr>
        <w:rFonts w:ascii="Arial Narrow" w:eastAsia="Times New Roman" w:hAnsi="Arial Narrow" w:cs="Arial Narr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EF70BC"/>
    <w:multiLevelType w:val="hybridMultilevel"/>
    <w:tmpl w:val="67E2B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7"/>
  </w:num>
  <w:num w:numId="5">
    <w:abstractNumId w:val="3"/>
  </w:num>
  <w:num w:numId="6">
    <w:abstractNumId w:val="10"/>
  </w:num>
  <w:num w:numId="7">
    <w:abstractNumId w:val="8"/>
  </w:num>
  <w:num w:numId="8">
    <w:abstractNumId w:val="4"/>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64"/>
    <w:rsid w:val="00162ACB"/>
    <w:rsid w:val="00802419"/>
    <w:rsid w:val="00834D64"/>
    <w:rsid w:val="00AF12BD"/>
    <w:rsid w:val="00BA1CCE"/>
    <w:rsid w:val="00D2250D"/>
    <w:rsid w:val="00D65B70"/>
    <w:rsid w:val="00DC4AF2"/>
    <w:rsid w:val="00F546C6"/>
    <w:rsid w:val="00F96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E159A-D4D9-4BBB-8019-8FD46666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rvark@ziggo.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Kerkenwerk\Kerkbrief\Brieven\Ontmoetings-%20kerk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Ontmoetings- kerkbrief.dot</Template>
  <TotalTime>30</TotalTime>
  <Pages>1</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Ontmoetingskerkbrief</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Ontmoetingskerkbrief</dc:title>
  <dc:subject/>
  <dc:creator>Jan Vervark</dc:creator>
  <dc:description/>
  <cp:lastModifiedBy>Jan Vervarl</cp:lastModifiedBy>
  <cp:revision>6</cp:revision>
  <cp:lastPrinted>2011-02-01T10:08:00Z</cp:lastPrinted>
  <dcterms:created xsi:type="dcterms:W3CDTF">2015-02-25T17:01:00Z</dcterms:created>
  <dcterms:modified xsi:type="dcterms:W3CDTF">2015-02-25T18:14:00Z</dcterms:modified>
</cp:coreProperties>
</file>